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Pr="005D73DE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5.25pt;height:456pt" fillcolor="#06c" strokecolor="#9cf" strokeweight="1.5pt">
            <v:fill r:id="rId9" o:title=""/>
            <v:stroke r:id="rId9" o:title=""/>
            <v:shadow on="t" color="#900"/>
            <v:textpath style="font-family:&quot;Impact&quot;;v-text-kern:t" trim="t" fitpath="t" string="ОТЧЕТ &#10;зам.дир. по УВР &#10;МБОУ КСОШ№3 &#10;Курбановой Н.А. &#10;за 2016-2017 уч. год"/>
          </v:shape>
        </w:pict>
      </w: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619A3" w:rsidRP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pacing w:val="-2"/>
          <w:sz w:val="28"/>
          <w:szCs w:val="28"/>
        </w:rPr>
        <w:t>с</w:t>
      </w:r>
      <w:r w:rsidRPr="002619A3">
        <w:rPr>
          <w:rFonts w:ascii="Times New Roman" w:hAnsi="Times New Roman" w:cs="Times New Roman"/>
          <w:b/>
          <w:bCs/>
          <w:color w:val="00B0F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B0F0"/>
          <w:spacing w:val="-2"/>
          <w:sz w:val="28"/>
          <w:szCs w:val="28"/>
        </w:rPr>
        <w:t xml:space="preserve"> К</w:t>
      </w:r>
      <w:r w:rsidRPr="002619A3">
        <w:rPr>
          <w:rFonts w:ascii="Times New Roman" w:hAnsi="Times New Roman" w:cs="Times New Roman"/>
          <w:b/>
          <w:bCs/>
          <w:color w:val="00B0F0"/>
          <w:spacing w:val="-2"/>
          <w:sz w:val="28"/>
          <w:szCs w:val="28"/>
        </w:rPr>
        <w:t>арабудахкент</w:t>
      </w:r>
    </w:p>
    <w:p w:rsidR="002619A3" w:rsidRPr="002619A3" w:rsidRDefault="002619A3" w:rsidP="002619A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pacing w:val="-2"/>
          <w:sz w:val="28"/>
          <w:szCs w:val="28"/>
        </w:rPr>
      </w:pPr>
      <w:r w:rsidRPr="002619A3">
        <w:rPr>
          <w:rFonts w:ascii="Times New Roman" w:hAnsi="Times New Roman" w:cs="Times New Roman"/>
          <w:b/>
          <w:bCs/>
          <w:color w:val="00B0F0"/>
          <w:spacing w:val="-2"/>
          <w:sz w:val="28"/>
          <w:szCs w:val="28"/>
        </w:rPr>
        <w:t>2017г</w:t>
      </w:r>
    </w:p>
    <w:p w:rsidR="00507FCA" w:rsidRPr="002619A3" w:rsidRDefault="00507FCA" w:rsidP="00507FC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 xml:space="preserve">Анализ учебно-воспитательной работы за 2016-2017 учебный год </w:t>
      </w:r>
    </w:p>
    <w:p w:rsidR="00CB323C" w:rsidRPr="002619A3" w:rsidRDefault="002619A3" w:rsidP="00507FC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в 5-11 классах з</w:t>
      </w:r>
      <w:r w:rsidR="00CB323C" w:rsidRPr="002619A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ам. директора по УВР МБОУ «КСОШ№3» </w:t>
      </w:r>
    </w:p>
    <w:p w:rsidR="00CB323C" w:rsidRPr="002619A3" w:rsidRDefault="00CB323C" w:rsidP="00507FC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t>Курбановой Н.А.</w:t>
      </w:r>
    </w:p>
    <w:p w:rsidR="00CB323C" w:rsidRPr="002619A3" w:rsidRDefault="00CB323C" w:rsidP="00507FC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07FCA" w:rsidRPr="002619A3" w:rsidRDefault="00507FCA" w:rsidP="00507FC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1.Информационная справка о школе </w:t>
      </w:r>
    </w:p>
    <w:p w:rsidR="00507FCA" w:rsidRPr="002619A3" w:rsidRDefault="00DD4752" w:rsidP="00507FCA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</w:t>
      </w:r>
      <w:r w:rsidR="00507FCA" w:rsidRPr="002619A3">
        <w:rPr>
          <w:rFonts w:ascii="Times New Roman" w:hAnsi="Times New Roman" w:cs="Times New Roman"/>
          <w:b/>
          <w:color w:val="00B0F0"/>
          <w:sz w:val="28"/>
          <w:szCs w:val="28"/>
        </w:rPr>
        <w:t>Общие сведения об образовательном учреждении</w:t>
      </w:r>
    </w:p>
    <w:p w:rsidR="00507FCA" w:rsidRPr="00942E55" w:rsidRDefault="00507FCA" w:rsidP="00507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55">
        <w:rPr>
          <w:rFonts w:ascii="Times New Roman" w:hAnsi="Times New Roman" w:cs="Times New Roman"/>
          <w:sz w:val="28"/>
          <w:szCs w:val="28"/>
        </w:rPr>
        <w:t xml:space="preserve"> </w:t>
      </w:r>
      <w:r w:rsidRPr="00942E55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i/>
          <w:sz w:val="28"/>
          <w:szCs w:val="28"/>
        </w:rPr>
        <w:t>бюджетное</w:t>
      </w:r>
      <w:r w:rsidRPr="00942E55">
        <w:rPr>
          <w:rFonts w:ascii="Times New Roman" w:hAnsi="Times New Roman" w:cs="Times New Roman"/>
          <w:i/>
          <w:sz w:val="28"/>
          <w:szCs w:val="28"/>
        </w:rPr>
        <w:t xml:space="preserve"> общеобразовательное учреждение </w:t>
      </w:r>
      <w:proofErr w:type="gramStart"/>
      <w:r w:rsidRPr="00942E5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арабудахкент</w:t>
      </w:r>
      <w:r w:rsidRPr="00942E55">
        <w:rPr>
          <w:rFonts w:ascii="Times New Roman" w:hAnsi="Times New Roman" w:cs="Times New Roman"/>
          <w:i/>
          <w:sz w:val="28"/>
          <w:szCs w:val="28"/>
        </w:rPr>
        <w:t>ская</w:t>
      </w:r>
      <w:proofErr w:type="spellEnd"/>
      <w:r w:rsidRPr="00942E55">
        <w:rPr>
          <w:rFonts w:ascii="Times New Roman" w:hAnsi="Times New Roman" w:cs="Times New Roman"/>
          <w:i/>
          <w:sz w:val="28"/>
          <w:szCs w:val="28"/>
        </w:rPr>
        <w:t xml:space="preserve">  средняя общеобразовательная школа </w:t>
      </w:r>
      <w:r>
        <w:rPr>
          <w:rFonts w:ascii="Times New Roman" w:hAnsi="Times New Roman" w:cs="Times New Roman"/>
          <w:i/>
          <w:sz w:val="28"/>
          <w:szCs w:val="28"/>
        </w:rPr>
        <w:t>№3.</w:t>
      </w:r>
    </w:p>
    <w:p w:rsidR="00507FCA" w:rsidRPr="00947289" w:rsidRDefault="00DD4752" w:rsidP="00947289">
      <w:pPr>
        <w:pStyle w:val="ae"/>
        <w:rPr>
          <w:rFonts w:ascii="Calibri" w:eastAsia="Times New Roman" w:hAnsi="Calibri" w:cs="Times New Roman"/>
          <w:i/>
          <w:sz w:val="28"/>
          <w:szCs w:val="28"/>
        </w:rPr>
      </w:pPr>
      <w:r w:rsidRPr="002619A3">
        <w:rPr>
          <w:b/>
          <w:color w:val="00B0F0"/>
          <w:sz w:val="28"/>
          <w:szCs w:val="28"/>
        </w:rPr>
        <w:t xml:space="preserve">        Единая методическая тема школы:</w:t>
      </w:r>
      <w:r w:rsidRPr="00DD4752">
        <w:rPr>
          <w:b/>
          <w:sz w:val="28"/>
          <w:szCs w:val="28"/>
        </w:rPr>
        <w:t xml:space="preserve">  </w:t>
      </w:r>
      <w:r w:rsidRPr="00DD4752">
        <w:rPr>
          <w:i/>
          <w:sz w:val="28"/>
          <w:szCs w:val="28"/>
        </w:rPr>
        <w:t>«Внедрение современных технологий в образовательный процесс на основе дифференциации и индивидуального подхода».</w:t>
      </w:r>
    </w:p>
    <w:p w:rsidR="00DD4752" w:rsidRDefault="00947289" w:rsidP="00507FCA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507FCA">
        <w:rPr>
          <w:b w:val="0"/>
          <w:szCs w:val="28"/>
        </w:rPr>
        <w:t xml:space="preserve">МБОУ </w:t>
      </w:r>
      <w:proofErr w:type="spellStart"/>
      <w:r w:rsidR="00507FCA">
        <w:rPr>
          <w:b w:val="0"/>
          <w:szCs w:val="28"/>
        </w:rPr>
        <w:t>Карабудахкент</w:t>
      </w:r>
      <w:r w:rsidR="00507FCA" w:rsidRPr="00942E55">
        <w:rPr>
          <w:b w:val="0"/>
          <w:szCs w:val="28"/>
        </w:rPr>
        <w:t>ская</w:t>
      </w:r>
      <w:proofErr w:type="spellEnd"/>
      <w:r w:rsidR="00507FCA" w:rsidRPr="00942E55">
        <w:rPr>
          <w:b w:val="0"/>
          <w:szCs w:val="28"/>
        </w:rPr>
        <w:t xml:space="preserve"> СОШ</w:t>
      </w:r>
      <w:r w:rsidR="00507FCA">
        <w:rPr>
          <w:b w:val="0"/>
          <w:szCs w:val="28"/>
        </w:rPr>
        <w:t>№3</w:t>
      </w:r>
      <w:r w:rsidR="00507FCA" w:rsidRPr="00942E55">
        <w:rPr>
          <w:b w:val="0"/>
          <w:szCs w:val="28"/>
        </w:rPr>
        <w:t xml:space="preserve">  предоставляет возможность всем обучающимся, не достигшим 18-летнего возраста, реализовывать гарантированное государством право на получение бесплатного образования в пределах государственных образовательных стандартов.</w:t>
      </w:r>
    </w:p>
    <w:p w:rsidR="00DD4752" w:rsidRPr="00DD4752" w:rsidRDefault="00DD4752" w:rsidP="00DD4752">
      <w:pPr>
        <w:pStyle w:val="ae"/>
        <w:rPr>
          <w:rFonts w:ascii="Calibri" w:eastAsia="Times New Roman" w:hAnsi="Calibri" w:cs="Times New Roman"/>
          <w:sz w:val="28"/>
          <w:szCs w:val="28"/>
        </w:rPr>
      </w:pPr>
      <w:r w:rsidRPr="00DD4752">
        <w:rPr>
          <w:sz w:val="28"/>
          <w:szCs w:val="28"/>
        </w:rPr>
        <w:t xml:space="preserve">   </w:t>
      </w:r>
      <w:r w:rsidR="00947289">
        <w:rPr>
          <w:sz w:val="28"/>
          <w:szCs w:val="28"/>
        </w:rPr>
        <w:t xml:space="preserve">   Перед учителями КСОШ№3 в 2016</w:t>
      </w:r>
      <w:r w:rsidRPr="00DD4752">
        <w:rPr>
          <w:sz w:val="28"/>
          <w:szCs w:val="28"/>
        </w:rPr>
        <w:t>-201</w:t>
      </w:r>
      <w:r w:rsidR="00947289">
        <w:rPr>
          <w:sz w:val="28"/>
          <w:szCs w:val="28"/>
        </w:rPr>
        <w:t>7</w:t>
      </w:r>
      <w:r w:rsidRPr="00DD4752">
        <w:rPr>
          <w:rFonts w:ascii="Calibri" w:eastAsia="Times New Roman" w:hAnsi="Calibri" w:cs="Times New Roman"/>
          <w:sz w:val="28"/>
          <w:szCs w:val="28"/>
        </w:rPr>
        <w:t xml:space="preserve"> учебном году </w:t>
      </w:r>
      <w:r w:rsidR="00947289">
        <w:rPr>
          <w:rFonts w:ascii="Calibri" w:eastAsia="Times New Roman" w:hAnsi="Calibri" w:cs="Times New Roman"/>
          <w:sz w:val="28"/>
          <w:szCs w:val="28"/>
        </w:rPr>
        <w:t xml:space="preserve">были </w:t>
      </w:r>
      <w:r w:rsidRPr="00DD4752">
        <w:rPr>
          <w:rFonts w:ascii="Calibri" w:eastAsia="Times New Roman" w:hAnsi="Calibri" w:cs="Times New Roman"/>
          <w:sz w:val="28"/>
          <w:szCs w:val="28"/>
        </w:rPr>
        <w:t>поставлены следующие задачи:</w:t>
      </w:r>
    </w:p>
    <w:p w:rsidR="00DD4752" w:rsidRPr="00DD4752" w:rsidRDefault="00DD4752" w:rsidP="00DD4752">
      <w:pPr>
        <w:pStyle w:val="ae"/>
        <w:rPr>
          <w:rFonts w:ascii="Calibri" w:eastAsia="Times New Roman" w:hAnsi="Calibri" w:cs="Times New Roman"/>
          <w:sz w:val="28"/>
          <w:szCs w:val="28"/>
        </w:rPr>
      </w:pPr>
      <w:r w:rsidRPr="00DD4752">
        <w:rPr>
          <w:rFonts w:ascii="Calibri" w:eastAsia="Times New Roman" w:hAnsi="Calibri" w:cs="Times New Roman"/>
          <w:sz w:val="28"/>
          <w:szCs w:val="28"/>
        </w:rPr>
        <w:t>- Осуществлять преемственность между учителями начальных и старших классов.</w:t>
      </w:r>
    </w:p>
    <w:p w:rsidR="00DD4752" w:rsidRPr="00DD4752" w:rsidRDefault="00DD4752" w:rsidP="00DD4752">
      <w:pPr>
        <w:pStyle w:val="ae"/>
        <w:rPr>
          <w:rFonts w:ascii="Calibri" w:eastAsia="Times New Roman" w:hAnsi="Calibri" w:cs="Times New Roman"/>
          <w:sz w:val="28"/>
          <w:szCs w:val="28"/>
        </w:rPr>
      </w:pPr>
      <w:r w:rsidRPr="00DD4752">
        <w:rPr>
          <w:rFonts w:ascii="Calibri" w:eastAsia="Times New Roman" w:hAnsi="Calibri" w:cs="Times New Roman"/>
          <w:sz w:val="28"/>
          <w:szCs w:val="28"/>
        </w:rPr>
        <w:t>- Повысить требования к уроку, добиваться того, чтобы каждый урок соответствовал духу времени, требованиям дня.</w:t>
      </w:r>
    </w:p>
    <w:p w:rsidR="00DD4752" w:rsidRPr="00DD4752" w:rsidRDefault="00DD4752" w:rsidP="00DD4752">
      <w:pPr>
        <w:pStyle w:val="ae"/>
        <w:rPr>
          <w:rFonts w:ascii="Calibri" w:eastAsia="Times New Roman" w:hAnsi="Calibri" w:cs="Times New Roman"/>
          <w:sz w:val="28"/>
          <w:szCs w:val="28"/>
        </w:rPr>
      </w:pPr>
      <w:r w:rsidRPr="00DD4752">
        <w:rPr>
          <w:rFonts w:ascii="Calibri" w:eastAsia="Times New Roman" w:hAnsi="Calibri" w:cs="Times New Roman"/>
          <w:sz w:val="28"/>
          <w:szCs w:val="28"/>
        </w:rPr>
        <w:t>- Учителям систематически повышать своё методическое мастерство, ибо учитель тот, кто учится постоянно.</w:t>
      </w:r>
    </w:p>
    <w:p w:rsidR="00DD4752" w:rsidRPr="00DD4752" w:rsidRDefault="00DD4752" w:rsidP="00DD4752">
      <w:pPr>
        <w:pStyle w:val="ae"/>
        <w:rPr>
          <w:rFonts w:ascii="Calibri" w:eastAsia="Times New Roman" w:hAnsi="Calibri" w:cs="Times New Roman"/>
          <w:sz w:val="28"/>
          <w:szCs w:val="28"/>
        </w:rPr>
      </w:pPr>
      <w:r w:rsidRPr="00DD4752">
        <w:rPr>
          <w:rFonts w:ascii="Calibri" w:eastAsia="Times New Roman" w:hAnsi="Calibri" w:cs="Times New Roman"/>
          <w:sz w:val="28"/>
          <w:szCs w:val="28"/>
        </w:rPr>
        <w:t>- Улучшить работу МО, обратив особое внимание на введение в учебный процесс новых форм и образовательных технологий; продолжить повышение компьютерной грамотности педагогов.</w:t>
      </w:r>
    </w:p>
    <w:p w:rsidR="00507FCA" w:rsidRPr="00507FCA" w:rsidRDefault="00096803" w:rsidP="00507FCA">
      <w:pPr>
        <w:pStyle w:val="af3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507FCA" w:rsidRPr="00942E55">
        <w:rPr>
          <w:b w:val="0"/>
          <w:szCs w:val="28"/>
        </w:rPr>
        <w:t xml:space="preserve">В </w:t>
      </w:r>
      <w:r w:rsidR="00C9085E">
        <w:rPr>
          <w:b w:val="0"/>
          <w:szCs w:val="28"/>
        </w:rPr>
        <w:t>начале этого</w:t>
      </w:r>
      <w:r w:rsidR="00507FCA" w:rsidRPr="00942E55">
        <w:rPr>
          <w:b w:val="0"/>
          <w:szCs w:val="28"/>
        </w:rPr>
        <w:t xml:space="preserve"> у</w:t>
      </w:r>
      <w:r w:rsidR="00C9085E">
        <w:rPr>
          <w:b w:val="0"/>
          <w:szCs w:val="28"/>
        </w:rPr>
        <w:t>чебного года</w:t>
      </w:r>
      <w:r w:rsidR="00507FCA">
        <w:rPr>
          <w:b w:val="0"/>
          <w:szCs w:val="28"/>
        </w:rPr>
        <w:t xml:space="preserve"> было сформировано 19</w:t>
      </w:r>
      <w:r w:rsidR="00507FCA" w:rsidRPr="00942E55">
        <w:rPr>
          <w:b w:val="0"/>
          <w:szCs w:val="28"/>
        </w:rPr>
        <w:t xml:space="preserve"> классов</w:t>
      </w:r>
      <w:r w:rsidR="00507FCA">
        <w:rPr>
          <w:b w:val="0"/>
          <w:szCs w:val="28"/>
        </w:rPr>
        <w:t xml:space="preserve"> основного и среднего звена</w:t>
      </w:r>
      <w:r w:rsidR="00507FCA" w:rsidRPr="00942E55">
        <w:rPr>
          <w:b w:val="0"/>
          <w:szCs w:val="28"/>
        </w:rPr>
        <w:t xml:space="preserve">, </w:t>
      </w:r>
      <w:proofErr w:type="gramStart"/>
      <w:r w:rsidR="00507FCA" w:rsidRPr="00942E55">
        <w:rPr>
          <w:b w:val="0"/>
          <w:szCs w:val="28"/>
        </w:rPr>
        <w:t>в</w:t>
      </w:r>
      <w:proofErr w:type="gramEnd"/>
      <w:r w:rsidR="00507FCA" w:rsidRPr="00942E55">
        <w:rPr>
          <w:b w:val="0"/>
          <w:szCs w:val="28"/>
        </w:rPr>
        <w:t xml:space="preserve"> которых обучалось </w:t>
      </w:r>
      <w:r w:rsidR="00C9085E">
        <w:rPr>
          <w:b w:val="0"/>
          <w:szCs w:val="28"/>
        </w:rPr>
        <w:t>3</w:t>
      </w:r>
      <w:r w:rsidR="00507FCA">
        <w:rPr>
          <w:b w:val="0"/>
          <w:szCs w:val="28"/>
        </w:rPr>
        <w:t>8</w:t>
      </w:r>
      <w:r w:rsidR="00C9085E">
        <w:rPr>
          <w:b w:val="0"/>
          <w:szCs w:val="28"/>
        </w:rPr>
        <w:t>1</w:t>
      </w:r>
      <w:r w:rsidR="00507FCA" w:rsidRPr="00942E55">
        <w:rPr>
          <w:b w:val="0"/>
          <w:szCs w:val="28"/>
        </w:rPr>
        <w:t xml:space="preserve">  обучаю</w:t>
      </w:r>
      <w:r w:rsidR="00507FCA">
        <w:rPr>
          <w:b w:val="0"/>
          <w:szCs w:val="28"/>
        </w:rPr>
        <w:t>щихся.</w:t>
      </w:r>
      <w:r w:rsidR="00507FCA" w:rsidRPr="00942E55">
        <w:rPr>
          <w:b w:val="0"/>
          <w:szCs w:val="28"/>
        </w:rPr>
        <w:t xml:space="preserve"> </w:t>
      </w:r>
      <w:r w:rsidR="00C9085E">
        <w:rPr>
          <w:b w:val="0"/>
          <w:szCs w:val="28"/>
        </w:rPr>
        <w:t xml:space="preserve">Из-за большого количества </w:t>
      </w:r>
      <w:proofErr w:type="gramStart"/>
      <w:r w:rsidR="00C9085E">
        <w:rPr>
          <w:b w:val="0"/>
          <w:szCs w:val="28"/>
        </w:rPr>
        <w:t>выбывших</w:t>
      </w:r>
      <w:proofErr w:type="gramEnd"/>
      <w:r w:rsidR="00C9085E">
        <w:rPr>
          <w:b w:val="0"/>
          <w:szCs w:val="28"/>
        </w:rPr>
        <w:t xml:space="preserve"> во втором полугодии был сокращен один 10 класс. К концу года в школе 18 классов основного и среднего звена,  в которых обучалось 358 учащихся.</w:t>
      </w:r>
    </w:p>
    <w:p w:rsidR="00C9085E" w:rsidRDefault="00507FCA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Направления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4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FCA" w:rsidRPr="00942E55" w:rsidRDefault="00507FCA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программам начального общего, основного общего, среднего общего образова</w:t>
      </w:r>
      <w:r w:rsidR="00B24219">
        <w:rPr>
          <w:rFonts w:ascii="Times New Roman" w:hAnsi="Times New Roman" w:cs="Times New Roman"/>
          <w:sz w:val="28"/>
          <w:szCs w:val="28"/>
        </w:rPr>
        <w:t>ния</w:t>
      </w:r>
      <w:r w:rsidRPr="00942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FCA" w:rsidRPr="00942E55" w:rsidRDefault="00507FCA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Статус ОУ – </w:t>
      </w:r>
      <w:r w:rsidRPr="00942E55"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</w:t>
      </w:r>
      <w:r w:rsidRPr="0094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FCA" w:rsidRPr="00942E55" w:rsidRDefault="00507FCA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Сведения об администрации ОУ: </w:t>
      </w:r>
    </w:p>
    <w:p w:rsidR="00B24219" w:rsidRPr="002619A3" w:rsidRDefault="00B24219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t>Д</w:t>
      </w:r>
      <w:r w:rsidR="00507FCA" w:rsidRPr="002619A3">
        <w:rPr>
          <w:rFonts w:ascii="Times New Roman" w:hAnsi="Times New Roman" w:cs="Times New Roman"/>
          <w:b/>
          <w:color w:val="00B0F0"/>
          <w:sz w:val="28"/>
          <w:szCs w:val="28"/>
        </w:rPr>
        <w:t>иректо</w:t>
      </w:r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ра – </w:t>
      </w:r>
      <w:proofErr w:type="spellStart"/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t>Хизриева</w:t>
      </w:r>
      <w:proofErr w:type="spellEnd"/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Т.И.</w:t>
      </w:r>
    </w:p>
    <w:p w:rsidR="00B24219" w:rsidRPr="00942E55" w:rsidRDefault="00B24219" w:rsidP="00B24219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E55">
        <w:rPr>
          <w:rFonts w:ascii="Times New Roman" w:hAnsi="Times New Roman" w:cs="Times New Roman"/>
          <w:i/>
          <w:sz w:val="28"/>
          <w:szCs w:val="28"/>
        </w:rPr>
        <w:t>Образо</w:t>
      </w:r>
      <w:r>
        <w:rPr>
          <w:rFonts w:ascii="Times New Roman" w:hAnsi="Times New Roman" w:cs="Times New Roman"/>
          <w:i/>
          <w:sz w:val="28"/>
          <w:szCs w:val="28"/>
        </w:rPr>
        <w:t xml:space="preserve">вание – высшее </w:t>
      </w:r>
    </w:p>
    <w:p w:rsidR="00B24219" w:rsidRPr="00942E55" w:rsidRDefault="00B24219" w:rsidP="00B24219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Педагогический стаж – 31 год</w:t>
      </w:r>
      <w:r w:rsidRPr="00942E5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07FCA" w:rsidRPr="002619A3" w:rsidRDefault="00B24219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Заместитель директора </w:t>
      </w:r>
      <w:r w:rsidR="00507FCA" w:rsidRPr="002619A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t>по УВР Курбанова Н.А.</w:t>
      </w:r>
    </w:p>
    <w:p w:rsidR="00507FCA" w:rsidRPr="00942E55" w:rsidRDefault="00507FCA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2E55">
        <w:rPr>
          <w:rFonts w:ascii="Times New Roman" w:hAnsi="Times New Roman" w:cs="Times New Roman"/>
          <w:i/>
          <w:sz w:val="28"/>
          <w:szCs w:val="28"/>
        </w:rPr>
        <w:t>Образо</w:t>
      </w:r>
      <w:r w:rsidR="00B24219">
        <w:rPr>
          <w:rFonts w:ascii="Times New Roman" w:hAnsi="Times New Roman" w:cs="Times New Roman"/>
          <w:i/>
          <w:sz w:val="28"/>
          <w:szCs w:val="28"/>
        </w:rPr>
        <w:t>вание – высшее.</w:t>
      </w:r>
    </w:p>
    <w:p w:rsidR="00507FCA" w:rsidRPr="00942E55" w:rsidRDefault="00B24219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Педагогический стаж – 33года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FCA" w:rsidRPr="00942E5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07FCA" w:rsidRPr="00942E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1C1" w:rsidRDefault="00B24219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Стаж административной работы – 10</w:t>
      </w:r>
      <w:r w:rsidR="00507FCA" w:rsidRPr="00942E55">
        <w:rPr>
          <w:rFonts w:ascii="Times New Roman" w:hAnsi="Times New Roman" w:cs="Times New Roman"/>
          <w:i/>
          <w:sz w:val="28"/>
          <w:szCs w:val="28"/>
        </w:rPr>
        <w:t xml:space="preserve"> лет.</w:t>
      </w:r>
    </w:p>
    <w:p w:rsidR="005861C1" w:rsidRDefault="005861C1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07FCA" w:rsidRPr="002619A3" w:rsidRDefault="00507FCA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Заместител</w:t>
      </w:r>
      <w:r w:rsidR="00B24219" w:rsidRPr="002619A3">
        <w:rPr>
          <w:rFonts w:ascii="Times New Roman" w:hAnsi="Times New Roman" w:cs="Times New Roman"/>
          <w:b/>
          <w:color w:val="00B0F0"/>
          <w:sz w:val="28"/>
          <w:szCs w:val="28"/>
        </w:rPr>
        <w:t>ь директора по ВР – Пашаева Т.Ш.</w:t>
      </w:r>
    </w:p>
    <w:p w:rsidR="00507FCA" w:rsidRPr="00942E55" w:rsidRDefault="00B24219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Образование –  высшее.</w:t>
      </w:r>
    </w:p>
    <w:p w:rsidR="00507FCA" w:rsidRPr="00942E55" w:rsidRDefault="00B24219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Педагогический стаж –   </w:t>
      </w:r>
      <w:r w:rsidR="00507FCA" w:rsidRPr="00942E55">
        <w:rPr>
          <w:rFonts w:ascii="Times New Roman" w:hAnsi="Times New Roman" w:cs="Times New Roman"/>
          <w:i/>
          <w:sz w:val="28"/>
          <w:szCs w:val="28"/>
        </w:rPr>
        <w:t>лет.</w:t>
      </w:r>
    </w:p>
    <w:p w:rsidR="00507FCA" w:rsidRPr="00942E55" w:rsidRDefault="00B24219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Стаж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административной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работы-3</w:t>
      </w:r>
      <w:r w:rsidR="00507FCA" w:rsidRPr="00942E55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507FCA" w:rsidRPr="002619A3" w:rsidRDefault="00507FCA" w:rsidP="00507FCA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Сведения о кадрах </w:t>
      </w:r>
    </w:p>
    <w:p w:rsidR="008E4D6A" w:rsidRPr="001362B7" w:rsidRDefault="008E4D6A" w:rsidP="008E4D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Образовательный процесс в МБОУ КСОШ № 3 в 2016-2017 учебном году был обеспечен педагогическими кадрами соответствующей квалификации и уровня образования, в коллективе насчитывалось 135 человек вместе с обслуживающим персоналом и совместителями (1 директор, 3 зам. директора, 88 педагогических работников, из них 77 учителей, 2 библиотекаря, 12 внешних совместителей, и т.д.). </w:t>
      </w:r>
    </w:p>
    <w:p w:rsidR="00507FCA" w:rsidRPr="00942E55" w:rsidRDefault="00507FCA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Общее количест</w:t>
      </w:r>
      <w:r w:rsidR="00B24219">
        <w:rPr>
          <w:rFonts w:ascii="Times New Roman" w:hAnsi="Times New Roman" w:cs="Times New Roman"/>
          <w:sz w:val="28"/>
          <w:szCs w:val="28"/>
        </w:rPr>
        <w:t>во педагогических работников – 8</w:t>
      </w:r>
      <w:r w:rsidRPr="00942E55">
        <w:rPr>
          <w:rFonts w:ascii="Times New Roman" w:hAnsi="Times New Roman" w:cs="Times New Roman"/>
          <w:sz w:val="28"/>
          <w:szCs w:val="28"/>
        </w:rPr>
        <w:t>8 чел</w:t>
      </w:r>
    </w:p>
    <w:p w:rsidR="00507FCA" w:rsidRPr="00942E55" w:rsidRDefault="00507FCA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Из них учителей</w:t>
      </w:r>
      <w:r w:rsidR="00BF7E8D">
        <w:rPr>
          <w:rFonts w:ascii="Times New Roman" w:hAnsi="Times New Roman" w:cs="Times New Roman"/>
          <w:sz w:val="28"/>
          <w:szCs w:val="28"/>
        </w:rPr>
        <w:t xml:space="preserve"> – 77 чел</w:t>
      </w:r>
    </w:p>
    <w:p w:rsidR="00507FCA" w:rsidRDefault="00BF7E8D" w:rsidP="00507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Начальной школы – 25</w:t>
      </w:r>
    </w:p>
    <w:p w:rsidR="00BF7E8D" w:rsidRPr="00942E55" w:rsidRDefault="00BF7E8D" w:rsidP="00507F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Основной и средней школы - 52</w:t>
      </w:r>
    </w:p>
    <w:p w:rsidR="00BF7E8D" w:rsidRDefault="00BF7E8D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Средний возраст педагогов </w:t>
      </w:r>
      <w:r w:rsidR="000C5D08">
        <w:rPr>
          <w:rFonts w:ascii="Times New Roman" w:hAnsi="Times New Roman" w:cs="Times New Roman"/>
          <w:sz w:val="28"/>
          <w:szCs w:val="28"/>
        </w:rPr>
        <w:t xml:space="preserve">основной и средней школы </w:t>
      </w: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507FCA" w:rsidRPr="00942E5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 составил – 44 года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FCA" w:rsidRPr="00942E55" w:rsidRDefault="00BF7E8D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 лет -6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ч. </w:t>
      </w:r>
      <w:r w:rsidR="00B0456E">
        <w:rPr>
          <w:rFonts w:ascii="Times New Roman" w:hAnsi="Times New Roman" w:cs="Times New Roman"/>
          <w:sz w:val="28"/>
          <w:szCs w:val="28"/>
        </w:rPr>
        <w:t>– 11,5</w:t>
      </w:r>
      <w:r w:rsidR="00507FCA" w:rsidRPr="00942E55">
        <w:rPr>
          <w:rFonts w:ascii="Times New Roman" w:hAnsi="Times New Roman" w:cs="Times New Roman"/>
          <w:sz w:val="28"/>
          <w:szCs w:val="28"/>
        </w:rPr>
        <w:t>%</w:t>
      </w:r>
    </w:p>
    <w:p w:rsidR="00507FCA" w:rsidRPr="00942E55" w:rsidRDefault="00BF7E8D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30-40 лет -15</w:t>
      </w:r>
      <w:r w:rsidR="00B0456E">
        <w:rPr>
          <w:rFonts w:ascii="Times New Roman" w:hAnsi="Times New Roman" w:cs="Times New Roman"/>
          <w:sz w:val="28"/>
          <w:szCs w:val="28"/>
        </w:rPr>
        <w:t>ч. – 2</w:t>
      </w:r>
      <w:r w:rsidR="000C5D08">
        <w:rPr>
          <w:rFonts w:ascii="Times New Roman" w:hAnsi="Times New Roman" w:cs="Times New Roman"/>
          <w:sz w:val="28"/>
          <w:szCs w:val="28"/>
        </w:rPr>
        <w:t>9</w:t>
      </w:r>
      <w:r w:rsidR="00507FCA" w:rsidRPr="00942E55">
        <w:rPr>
          <w:rFonts w:ascii="Times New Roman" w:hAnsi="Times New Roman" w:cs="Times New Roman"/>
          <w:sz w:val="28"/>
          <w:szCs w:val="28"/>
        </w:rPr>
        <w:t>%</w:t>
      </w:r>
    </w:p>
    <w:p w:rsidR="00507FCA" w:rsidRPr="00942E55" w:rsidRDefault="00BF7E8D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– 50 лет -1</w:t>
      </w:r>
      <w:r w:rsidR="00B0456E">
        <w:rPr>
          <w:rFonts w:ascii="Times New Roman" w:hAnsi="Times New Roman" w:cs="Times New Roman"/>
          <w:sz w:val="28"/>
          <w:szCs w:val="28"/>
        </w:rPr>
        <w:t>4ч. – 26,5</w:t>
      </w:r>
      <w:r w:rsidR="00507FCA" w:rsidRPr="00942E55">
        <w:rPr>
          <w:rFonts w:ascii="Times New Roman" w:hAnsi="Times New Roman" w:cs="Times New Roman"/>
          <w:sz w:val="28"/>
          <w:szCs w:val="28"/>
        </w:rPr>
        <w:t>%</w:t>
      </w:r>
    </w:p>
    <w:p w:rsidR="00BF7E8D" w:rsidRDefault="00BF7E8D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 60 лет -12</w:t>
      </w:r>
      <w:r w:rsidR="00B0456E">
        <w:rPr>
          <w:rFonts w:ascii="Times New Roman" w:hAnsi="Times New Roman" w:cs="Times New Roman"/>
          <w:sz w:val="28"/>
          <w:szCs w:val="28"/>
        </w:rPr>
        <w:t>ч. -23</w:t>
      </w:r>
      <w:r w:rsidR="00507FCA" w:rsidRPr="00942E55">
        <w:rPr>
          <w:rFonts w:ascii="Times New Roman" w:hAnsi="Times New Roman" w:cs="Times New Roman"/>
          <w:sz w:val="28"/>
          <w:szCs w:val="28"/>
        </w:rPr>
        <w:t>%</w:t>
      </w:r>
    </w:p>
    <w:p w:rsidR="00507FCA" w:rsidRPr="00942E55" w:rsidRDefault="00BF7E8D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и более </w:t>
      </w:r>
      <w:r w:rsidR="00B045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56E">
        <w:rPr>
          <w:rFonts w:ascii="Times New Roman" w:hAnsi="Times New Roman" w:cs="Times New Roman"/>
          <w:sz w:val="28"/>
          <w:szCs w:val="28"/>
        </w:rPr>
        <w:t xml:space="preserve">5ч – </w:t>
      </w:r>
      <w:r w:rsidR="000C5D08">
        <w:rPr>
          <w:rFonts w:ascii="Times New Roman" w:hAnsi="Times New Roman" w:cs="Times New Roman"/>
          <w:sz w:val="28"/>
          <w:szCs w:val="28"/>
        </w:rPr>
        <w:t>10</w:t>
      </w:r>
      <w:r w:rsidR="00B0456E">
        <w:rPr>
          <w:rFonts w:ascii="Times New Roman" w:hAnsi="Times New Roman" w:cs="Times New Roman"/>
          <w:sz w:val="28"/>
          <w:szCs w:val="28"/>
        </w:rPr>
        <w:t>%</w:t>
      </w:r>
      <w:r w:rsidR="00507FCA" w:rsidRPr="00942E55">
        <w:rPr>
          <w:rFonts w:ascii="Times New Roman" w:hAnsi="Times New Roman" w:cs="Times New Roman"/>
          <w:sz w:val="28"/>
          <w:szCs w:val="28"/>
        </w:rPr>
        <w:t>.</w:t>
      </w:r>
    </w:p>
    <w:p w:rsidR="00507FCA" w:rsidRPr="00942E55" w:rsidRDefault="000C5D08" w:rsidP="00507FC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учителей старших классов в</w:t>
      </w:r>
      <w:r w:rsidR="00507FCA" w:rsidRPr="00942E55">
        <w:rPr>
          <w:rFonts w:ascii="Times New Roman" w:hAnsi="Times New Roman" w:cs="Times New Roman"/>
          <w:sz w:val="28"/>
          <w:szCs w:val="28"/>
        </w:rPr>
        <w:t>ысшее обр</w:t>
      </w:r>
      <w:r>
        <w:rPr>
          <w:rFonts w:ascii="Times New Roman" w:hAnsi="Times New Roman" w:cs="Times New Roman"/>
          <w:sz w:val="28"/>
          <w:szCs w:val="28"/>
        </w:rPr>
        <w:t>азование имеют  98 %,  среднее</w:t>
      </w:r>
      <w:r w:rsidR="00C9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специальное -2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%.   </w:t>
      </w:r>
    </w:p>
    <w:p w:rsidR="00507FCA" w:rsidRDefault="00507FCA" w:rsidP="00507FCA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E55">
        <w:rPr>
          <w:rFonts w:ascii="Times New Roman" w:hAnsi="Times New Roman" w:cs="Times New Roman"/>
          <w:sz w:val="28"/>
          <w:szCs w:val="28"/>
        </w:rPr>
        <w:t>Проат</w:t>
      </w:r>
      <w:r w:rsidR="000C5D08">
        <w:rPr>
          <w:rFonts w:ascii="Times New Roman" w:hAnsi="Times New Roman" w:cs="Times New Roman"/>
          <w:sz w:val="28"/>
          <w:szCs w:val="28"/>
        </w:rPr>
        <w:t>тестовано</w:t>
      </w:r>
      <w:proofErr w:type="spellEnd"/>
      <w:r w:rsidR="000C5D08">
        <w:rPr>
          <w:rFonts w:ascii="Times New Roman" w:hAnsi="Times New Roman" w:cs="Times New Roman"/>
          <w:sz w:val="28"/>
          <w:szCs w:val="28"/>
        </w:rPr>
        <w:t xml:space="preserve"> в должности учитель 100</w:t>
      </w:r>
      <w:r w:rsidRPr="00942E55">
        <w:rPr>
          <w:rFonts w:ascii="Times New Roman" w:hAnsi="Times New Roman" w:cs="Times New Roman"/>
          <w:sz w:val="28"/>
          <w:szCs w:val="28"/>
        </w:rPr>
        <w:t xml:space="preserve"> % педагогов.</w:t>
      </w:r>
    </w:p>
    <w:p w:rsidR="009777F9" w:rsidRPr="001362B7" w:rsidRDefault="001362B7" w:rsidP="001362B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По квалификационным категориям они распределяются следующим образом 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( </w:t>
      </w:r>
      <w:proofErr w:type="gram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по состоянию на май 2017 года):</w:t>
      </w:r>
      <w:r w:rsidRPr="001362B7">
        <w:rPr>
          <w:rFonts w:ascii="Times New Roman" w:hAnsi="Times New Roman" w:cs="Times New Roman"/>
          <w:sz w:val="28"/>
          <w:szCs w:val="28"/>
        </w:rPr>
        <w:t xml:space="preserve"> </w:t>
      </w:r>
      <w:r w:rsidR="009777F9" w:rsidRPr="00136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FCA" w:rsidRPr="00942E55" w:rsidRDefault="001362B7" w:rsidP="00136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77F9">
        <w:rPr>
          <w:rFonts w:ascii="Times New Roman" w:hAnsi="Times New Roman" w:cs="Times New Roman"/>
          <w:sz w:val="28"/>
          <w:szCs w:val="28"/>
        </w:rPr>
        <w:t xml:space="preserve"> высшей категорией  19 % (10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 чел.), с </w:t>
      </w:r>
      <w:r w:rsidR="009777F9">
        <w:rPr>
          <w:rFonts w:ascii="Times New Roman" w:hAnsi="Times New Roman" w:cs="Times New Roman"/>
          <w:sz w:val="28"/>
          <w:szCs w:val="28"/>
        </w:rPr>
        <w:t xml:space="preserve">1 квалификационной категорией </w:t>
      </w:r>
      <w:r>
        <w:rPr>
          <w:rFonts w:ascii="Times New Roman" w:hAnsi="Times New Roman" w:cs="Times New Roman"/>
          <w:sz w:val="28"/>
          <w:szCs w:val="28"/>
        </w:rPr>
        <w:t>– 15%(8 человек)</w:t>
      </w:r>
      <w:r w:rsidR="000C5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08">
        <w:rPr>
          <w:rFonts w:ascii="Times New Roman" w:hAnsi="Times New Roman" w:cs="Times New Roman"/>
          <w:sz w:val="28"/>
          <w:szCs w:val="28"/>
        </w:rPr>
        <w:t xml:space="preserve"> н</w:t>
      </w:r>
      <w:r w:rsidR="00507FCA" w:rsidRPr="00942E55">
        <w:rPr>
          <w:rFonts w:ascii="Times New Roman" w:hAnsi="Times New Roman" w:cs="Times New Roman"/>
          <w:sz w:val="28"/>
          <w:szCs w:val="28"/>
        </w:rPr>
        <w:t>а соответствие занимаемой должности</w:t>
      </w:r>
      <w:r w:rsidR="000C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D08">
        <w:rPr>
          <w:rFonts w:ascii="Times New Roman" w:hAnsi="Times New Roman" w:cs="Times New Roman"/>
          <w:sz w:val="28"/>
          <w:szCs w:val="28"/>
        </w:rPr>
        <w:t>проаттестовано</w:t>
      </w:r>
      <w:proofErr w:type="spellEnd"/>
      <w:r w:rsidR="000C5D08">
        <w:rPr>
          <w:rFonts w:ascii="Times New Roman" w:hAnsi="Times New Roman" w:cs="Times New Roman"/>
          <w:sz w:val="28"/>
          <w:szCs w:val="28"/>
        </w:rPr>
        <w:t xml:space="preserve"> 34</w:t>
      </w:r>
      <w:r w:rsidR="00912F82">
        <w:rPr>
          <w:rFonts w:ascii="Times New Roman" w:hAnsi="Times New Roman" w:cs="Times New Roman"/>
          <w:sz w:val="28"/>
          <w:szCs w:val="28"/>
        </w:rPr>
        <w:t>ч – 66</w:t>
      </w:r>
      <w:r w:rsidR="00507FCA" w:rsidRPr="00942E55">
        <w:rPr>
          <w:rFonts w:ascii="Times New Roman" w:hAnsi="Times New Roman" w:cs="Times New Roman"/>
          <w:sz w:val="28"/>
          <w:szCs w:val="28"/>
        </w:rPr>
        <w:t>%</w:t>
      </w:r>
      <w:r w:rsidR="00912F82">
        <w:rPr>
          <w:rFonts w:ascii="Times New Roman" w:hAnsi="Times New Roman" w:cs="Times New Roman"/>
          <w:sz w:val="28"/>
          <w:szCs w:val="28"/>
        </w:rPr>
        <w:t>.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D6A" w:rsidRPr="001362B7" w:rsidRDefault="008E4D6A" w:rsidP="00507FCA">
      <w:pPr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Основу коллектива среднего и старшего звена составляют педагоги со стажем 20 лет и более, работают в школе также молодые специалисты</w:t>
      </w:r>
      <w:r w:rsidR="009777F9" w:rsidRPr="001362B7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507FCA" w:rsidRPr="00942E55" w:rsidRDefault="008E4D6A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507FCA" w:rsidRPr="00942E55">
        <w:rPr>
          <w:rFonts w:ascii="Times New Roman" w:hAnsi="Times New Roman" w:cs="Times New Roman"/>
          <w:sz w:val="28"/>
          <w:szCs w:val="28"/>
        </w:rPr>
        <w:t>По стажу:</w:t>
      </w:r>
    </w:p>
    <w:p w:rsidR="00507FCA" w:rsidRDefault="00912F82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5 лет- 3ч-5,8</w:t>
      </w:r>
      <w:r w:rsidR="00507FCA" w:rsidRPr="00942E55">
        <w:rPr>
          <w:rFonts w:ascii="Times New Roman" w:hAnsi="Times New Roman" w:cs="Times New Roman"/>
          <w:sz w:val="28"/>
          <w:szCs w:val="28"/>
        </w:rPr>
        <w:t>%</w:t>
      </w:r>
    </w:p>
    <w:p w:rsidR="00912F82" w:rsidRPr="00942E55" w:rsidRDefault="00912F82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5–10 лет- 7ч- 13,4%</w:t>
      </w:r>
    </w:p>
    <w:p w:rsidR="00507FCA" w:rsidRPr="00942E55" w:rsidRDefault="00912F82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10-15 лет- 7ч- 13,4</w:t>
      </w:r>
      <w:r w:rsidR="00507FCA" w:rsidRPr="00942E55">
        <w:rPr>
          <w:rFonts w:ascii="Times New Roman" w:hAnsi="Times New Roman" w:cs="Times New Roman"/>
          <w:sz w:val="28"/>
          <w:szCs w:val="28"/>
        </w:rPr>
        <w:t>%</w:t>
      </w:r>
    </w:p>
    <w:p w:rsidR="00507FCA" w:rsidRPr="00942E55" w:rsidRDefault="00912F82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15-20лет - 7</w:t>
      </w:r>
      <w:r w:rsidR="00507FCA" w:rsidRPr="00942E5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– 13,4</w:t>
      </w:r>
      <w:r w:rsidR="00507FCA" w:rsidRPr="00942E55">
        <w:rPr>
          <w:rFonts w:ascii="Times New Roman" w:hAnsi="Times New Roman" w:cs="Times New Roman"/>
          <w:sz w:val="28"/>
          <w:szCs w:val="28"/>
        </w:rPr>
        <w:t>%</w:t>
      </w:r>
    </w:p>
    <w:p w:rsidR="00912F82" w:rsidRDefault="00912F82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20лет и более- 27ч- 52</w:t>
      </w:r>
      <w:r w:rsidR="00507FCA" w:rsidRPr="00942E55">
        <w:rPr>
          <w:rFonts w:ascii="Times New Roman" w:hAnsi="Times New Roman" w:cs="Times New Roman"/>
          <w:sz w:val="28"/>
          <w:szCs w:val="28"/>
        </w:rPr>
        <w:t>%</w:t>
      </w:r>
    </w:p>
    <w:p w:rsidR="00507FCA" w:rsidRPr="00942E55" w:rsidRDefault="00912F82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стажа работы – 1ч</w:t>
      </w:r>
      <w:r w:rsidR="0013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2% (молодой специалист). 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FCA" w:rsidRPr="00942E55" w:rsidRDefault="00507FCA" w:rsidP="00507FCA">
      <w:pPr>
        <w:pStyle w:val="af3"/>
        <w:jc w:val="left"/>
        <w:rPr>
          <w:b w:val="0"/>
          <w:szCs w:val="28"/>
        </w:rPr>
      </w:pPr>
      <w:r w:rsidRPr="00942E55">
        <w:rPr>
          <w:b w:val="0"/>
          <w:szCs w:val="28"/>
        </w:rPr>
        <w:t>Количественный и качественный анализ кадрового обеспечения ОУ   показывает, что происходит увеличение количества педагогов, и</w:t>
      </w:r>
      <w:r w:rsidR="00CC3157">
        <w:rPr>
          <w:b w:val="0"/>
          <w:szCs w:val="28"/>
        </w:rPr>
        <w:t>меющих педагогический стаж от 20</w:t>
      </w:r>
      <w:r w:rsidRPr="00942E55">
        <w:rPr>
          <w:b w:val="0"/>
          <w:szCs w:val="28"/>
        </w:rPr>
        <w:t xml:space="preserve"> лет</w:t>
      </w:r>
      <w:r w:rsidR="00CC3157">
        <w:rPr>
          <w:b w:val="0"/>
          <w:szCs w:val="28"/>
        </w:rPr>
        <w:t xml:space="preserve"> и более</w:t>
      </w:r>
      <w:r w:rsidRPr="00942E55">
        <w:rPr>
          <w:b w:val="0"/>
          <w:szCs w:val="28"/>
        </w:rPr>
        <w:t xml:space="preserve">. Данное изменение позволяет утверждать, что в школе работают педагоги с опытом работы, не относящиеся к разряду молодых специалистов. </w:t>
      </w:r>
    </w:p>
    <w:p w:rsidR="00507FCA" w:rsidRDefault="00507FCA" w:rsidP="00507FCA">
      <w:pPr>
        <w:pStyle w:val="af3"/>
        <w:jc w:val="left"/>
        <w:rPr>
          <w:b w:val="0"/>
          <w:szCs w:val="28"/>
        </w:rPr>
      </w:pPr>
      <w:r w:rsidRPr="00942E55">
        <w:rPr>
          <w:b w:val="0"/>
          <w:szCs w:val="28"/>
        </w:rPr>
        <w:lastRenderedPageBreak/>
        <w:t xml:space="preserve">        Анализ возрастного состава педагогических работников школы указывает на то, что основной состав учителей имеет возраст от 40 до 55 лет.       В школе сохраняется тенденция преобладания педагогов имеющих высшее образование.</w:t>
      </w:r>
    </w:p>
    <w:p w:rsidR="00CC3157" w:rsidRPr="00942E55" w:rsidRDefault="00CC3157" w:rsidP="00507FCA">
      <w:pPr>
        <w:pStyle w:val="af3"/>
        <w:jc w:val="left"/>
        <w:rPr>
          <w:b w:val="0"/>
          <w:szCs w:val="28"/>
        </w:rPr>
      </w:pPr>
    </w:p>
    <w:p w:rsidR="001362B7" w:rsidRDefault="001362B7" w:rsidP="00507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CA" w:rsidRPr="002619A3" w:rsidRDefault="00507FCA" w:rsidP="00507FC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619A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Материально – техническая база </w:t>
      </w:r>
    </w:p>
    <w:p w:rsidR="00507FCA" w:rsidRPr="00942E55" w:rsidRDefault="00507FCA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507FCA" w:rsidRPr="00942E55" w:rsidRDefault="00CC3157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информатики – 2</w:t>
      </w:r>
    </w:p>
    <w:p w:rsidR="00507FCA" w:rsidRPr="00942E55" w:rsidRDefault="00507FCA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Кабинет русского языка и литературы - 1</w:t>
      </w:r>
    </w:p>
    <w:p w:rsidR="00507FCA" w:rsidRPr="00942E55" w:rsidRDefault="00CC3157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биологии 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507FCA" w:rsidRPr="00942E55" w:rsidRDefault="00CC3157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географии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507FCA" w:rsidRPr="00942E55" w:rsidRDefault="00507FCA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Кабинет</w:t>
      </w:r>
      <w:r w:rsidR="00CC3157">
        <w:rPr>
          <w:rFonts w:ascii="Times New Roman" w:hAnsi="Times New Roman" w:cs="Times New Roman"/>
          <w:sz w:val="28"/>
          <w:szCs w:val="28"/>
        </w:rPr>
        <w:t xml:space="preserve"> многофункциональный </w:t>
      </w:r>
      <w:r w:rsidRPr="00942E55">
        <w:rPr>
          <w:rFonts w:ascii="Times New Roman" w:hAnsi="Times New Roman" w:cs="Times New Roman"/>
          <w:sz w:val="28"/>
          <w:szCs w:val="28"/>
        </w:rPr>
        <w:t>– 1</w:t>
      </w:r>
    </w:p>
    <w:p w:rsidR="00507FCA" w:rsidRPr="00942E55" w:rsidRDefault="00CC3157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- 1</w:t>
      </w:r>
    </w:p>
    <w:p w:rsidR="00507FCA" w:rsidRPr="00942E55" w:rsidRDefault="00507FCA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Спортивный зал</w:t>
      </w:r>
      <w:r w:rsidR="00CC3157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507FCA" w:rsidRPr="00942E55" w:rsidRDefault="00CC3157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– нет.</w:t>
      </w:r>
    </w:p>
    <w:p w:rsidR="00507FCA" w:rsidRPr="00942E55" w:rsidRDefault="00CC3157" w:rsidP="00507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здание сборно-щитовое</w:t>
      </w:r>
      <w:r w:rsidR="00507FCA" w:rsidRPr="00942E55">
        <w:rPr>
          <w:rFonts w:ascii="Times New Roman" w:hAnsi="Times New Roman" w:cs="Times New Roman"/>
          <w:sz w:val="28"/>
          <w:szCs w:val="28"/>
        </w:rPr>
        <w:t>.</w:t>
      </w:r>
      <w:r w:rsidR="00507FCA" w:rsidRPr="00942E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7FCA" w:rsidRPr="00942E55">
        <w:rPr>
          <w:rFonts w:ascii="Times New Roman" w:hAnsi="Times New Roman" w:cs="Times New Roman"/>
          <w:sz w:val="28"/>
          <w:szCs w:val="28"/>
        </w:rPr>
        <w:t>Нет   актового зала. Школьная  стол</w:t>
      </w:r>
      <w:r>
        <w:rPr>
          <w:rFonts w:ascii="Times New Roman" w:hAnsi="Times New Roman" w:cs="Times New Roman"/>
          <w:sz w:val="28"/>
          <w:szCs w:val="28"/>
        </w:rPr>
        <w:t>овая арендуется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FCA" w:rsidRPr="00942E55" w:rsidRDefault="00507FCA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Имеется спорти</w:t>
      </w:r>
      <w:r w:rsidR="00CC3157">
        <w:rPr>
          <w:rFonts w:ascii="Times New Roman" w:hAnsi="Times New Roman" w:cs="Times New Roman"/>
          <w:sz w:val="28"/>
          <w:szCs w:val="28"/>
        </w:rPr>
        <w:t>вная площадка</w:t>
      </w:r>
      <w:r w:rsidRPr="00942E55">
        <w:rPr>
          <w:rFonts w:ascii="Times New Roman" w:hAnsi="Times New Roman" w:cs="Times New Roman"/>
          <w:sz w:val="28"/>
          <w:szCs w:val="28"/>
        </w:rPr>
        <w:t>.</w:t>
      </w:r>
    </w:p>
    <w:p w:rsidR="00507FCA" w:rsidRPr="00942E55" w:rsidRDefault="00507FCA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Школа оснащена следующими техническими средствами:  компьютерами, подключёнными  к сети Интернет, имеются  принтеры, сканеры, интерактивные доски, мультимедийные проекторы.</w:t>
      </w:r>
    </w:p>
    <w:p w:rsidR="00507FCA" w:rsidRPr="00942E55" w:rsidRDefault="00CC3157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 учебном году деятельность школы была направлена на достижение следующих целей: </w:t>
      </w:r>
    </w:p>
    <w:p w:rsidR="00507FCA" w:rsidRPr="00942E55" w:rsidRDefault="00507FCA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- обеспечение доступного качественного образования учащихся</w:t>
      </w:r>
    </w:p>
    <w:p w:rsidR="00507FCA" w:rsidRPr="00942E55" w:rsidRDefault="00507FCA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- создание безопасных условий </w:t>
      </w:r>
      <w:r w:rsidR="00CB323C">
        <w:rPr>
          <w:rFonts w:ascii="Times New Roman" w:hAnsi="Times New Roman" w:cs="Times New Roman"/>
          <w:sz w:val="28"/>
          <w:szCs w:val="28"/>
        </w:rPr>
        <w:t xml:space="preserve"> </w:t>
      </w:r>
      <w:r w:rsidRPr="00942E55">
        <w:rPr>
          <w:rFonts w:ascii="Times New Roman" w:hAnsi="Times New Roman" w:cs="Times New Roman"/>
          <w:sz w:val="28"/>
          <w:szCs w:val="28"/>
        </w:rPr>
        <w:t>жизнедеятельности участников образовательного  процесса.</w:t>
      </w:r>
    </w:p>
    <w:p w:rsidR="00507FCA" w:rsidRPr="00942E55" w:rsidRDefault="00507FCA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Школа осуществляет образовательный процесс в соответствии с уровнями образовательных программ: </w:t>
      </w:r>
    </w:p>
    <w:p w:rsidR="00507FCA" w:rsidRPr="00942E55" w:rsidRDefault="00507FCA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1 уровень -1-4  </w:t>
      </w:r>
      <w:proofErr w:type="spellStart"/>
      <w:r w:rsidRPr="00942E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2E55">
        <w:rPr>
          <w:rFonts w:ascii="Times New Roman" w:hAnsi="Times New Roman" w:cs="Times New Roman"/>
          <w:sz w:val="28"/>
          <w:szCs w:val="28"/>
        </w:rPr>
        <w:t xml:space="preserve"> - начальное общее образование; </w:t>
      </w:r>
    </w:p>
    <w:p w:rsidR="00507FCA" w:rsidRPr="00942E55" w:rsidRDefault="00507FCA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2 уровень 5-9 </w:t>
      </w:r>
      <w:proofErr w:type="spellStart"/>
      <w:r w:rsidRPr="00942E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2E55">
        <w:rPr>
          <w:rFonts w:ascii="Times New Roman" w:hAnsi="Times New Roman" w:cs="Times New Roman"/>
          <w:sz w:val="28"/>
          <w:szCs w:val="28"/>
        </w:rPr>
        <w:t xml:space="preserve"> - основное  общее образование;  </w:t>
      </w:r>
    </w:p>
    <w:p w:rsidR="00507FCA" w:rsidRPr="00942E55" w:rsidRDefault="00507FCA" w:rsidP="00507FC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3 уровень 10-11- </w:t>
      </w:r>
      <w:proofErr w:type="spellStart"/>
      <w:r w:rsidRPr="00942E5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42E5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42E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42E55">
        <w:rPr>
          <w:rFonts w:ascii="Times New Roman" w:hAnsi="Times New Roman" w:cs="Times New Roman"/>
          <w:sz w:val="28"/>
          <w:szCs w:val="28"/>
        </w:rPr>
        <w:t xml:space="preserve">  среднее общее образование.  </w:t>
      </w:r>
    </w:p>
    <w:p w:rsidR="001E55B9" w:rsidRDefault="00507FCA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42E55">
        <w:rPr>
          <w:rFonts w:ascii="Times New Roman" w:hAnsi="Times New Roman" w:cs="Times New Roman"/>
          <w:sz w:val="28"/>
          <w:szCs w:val="28"/>
        </w:rPr>
        <w:t xml:space="preserve">В школе работали методические объединения:  </w:t>
      </w:r>
    </w:p>
    <w:p w:rsidR="001E55B9" w:rsidRDefault="001E55B9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 начальных классов,</w:t>
      </w:r>
    </w:p>
    <w:p w:rsidR="001E55B9" w:rsidRDefault="001E55B9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FCA" w:rsidRPr="00942E55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  <w:r w:rsidR="00CC3157">
        <w:rPr>
          <w:rFonts w:ascii="Times New Roman" w:hAnsi="Times New Roman" w:cs="Times New Roman"/>
          <w:sz w:val="28"/>
          <w:szCs w:val="28"/>
        </w:rPr>
        <w:t>,</w:t>
      </w:r>
    </w:p>
    <w:p w:rsidR="001E55B9" w:rsidRDefault="001E55B9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15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литературы, </w:t>
      </w:r>
    </w:p>
    <w:p w:rsidR="001E55B9" w:rsidRDefault="001E55B9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157">
        <w:rPr>
          <w:rFonts w:ascii="Times New Roman" w:hAnsi="Times New Roman" w:cs="Times New Roman"/>
          <w:sz w:val="28"/>
          <w:szCs w:val="28"/>
        </w:rPr>
        <w:t>родного языка и литературы,</w:t>
      </w:r>
    </w:p>
    <w:p w:rsidR="001E55B9" w:rsidRDefault="001E55B9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английского языка,</w:t>
      </w:r>
    </w:p>
    <w:p w:rsidR="001E55B9" w:rsidRDefault="001E55B9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математики, физики, информатики,</w:t>
      </w:r>
    </w:p>
    <w:p w:rsidR="001E55B9" w:rsidRDefault="001E55B9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биологии и химии,</w:t>
      </w:r>
    </w:p>
    <w:p w:rsidR="001E55B9" w:rsidRDefault="001E55B9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истории, обществознания и географии,</w:t>
      </w:r>
    </w:p>
    <w:p w:rsidR="00507FCA" w:rsidRDefault="00096803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ОБЖ, физкультуры и технологии</w:t>
      </w:r>
      <w:r w:rsidR="00507FCA" w:rsidRPr="00942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803" w:rsidRDefault="00096803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23C" w:rsidRDefault="00CB323C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03" w:rsidRPr="002619A3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0F0"/>
          <w:sz w:val="28"/>
          <w:szCs w:val="28"/>
        </w:rPr>
      </w:pPr>
      <w:r w:rsidRPr="002619A3">
        <w:rPr>
          <w:rFonts w:ascii="TimesNewRomanPS-BoldMT" w:hAnsi="TimesNewRomanPS-BoldMT" w:cs="TimesNewRomanPS-BoldMT"/>
          <w:b/>
          <w:bCs/>
          <w:color w:val="00B0F0"/>
          <w:sz w:val="28"/>
          <w:szCs w:val="28"/>
        </w:rPr>
        <w:lastRenderedPageBreak/>
        <w:t>1. Создание условий для повышения качества образовательной подготовки за счет: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 совершенствования механизмов повышения мотивации обучающихся к учебной деятельности;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 формирования у обучающихся ключевых компетенций в процессе овладения универсальными учебными действиями;</w:t>
      </w:r>
    </w:p>
    <w:p w:rsidR="00096803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- совершенствования </w:t>
      </w:r>
      <w:proofErr w:type="spell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межпредметных</w:t>
      </w:r>
      <w:proofErr w:type="spell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связей между системой основного и дополнительного образования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- развития </w:t>
      </w:r>
      <w:proofErr w:type="spell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внутришкольной</w:t>
      </w:r>
      <w:proofErr w:type="spell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096803" w:rsidRPr="002619A3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 xml:space="preserve">2.Совершенствование воспитательной системы школы на основе работы </w:t>
      </w:r>
      <w:proofErr w:type="gramStart"/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по</w:t>
      </w:r>
      <w:proofErr w:type="gramEnd"/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: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- активизации совместной работы классных руководителей и учителей-предметников 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по</w:t>
      </w:r>
      <w:proofErr w:type="gramEnd"/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формированию личностных качеств обучающихся;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 сплочению классных коллективов через повышение мотивации обучающихся к совместному участию в общешкольных, внеклассных мероприятиях, экскурсионной программах, проектной деятельности.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 повышению уровня общешкольных мероприятий и конкурсов, улучшению качества проводимых тематических классных часов,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 расширения форм взаимодействия с родителями;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- профилактике </w:t>
      </w:r>
      <w:proofErr w:type="spell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девиантных</w:t>
      </w:r>
      <w:proofErr w:type="spell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форм поведения и вредных привычек.</w:t>
      </w:r>
    </w:p>
    <w:p w:rsidR="00096803" w:rsidRPr="002619A3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2. Совершенствование системы дополнительного образования на основе: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 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 повышение эффективности работы по развитию творческих способностей, интеллектуально-нравственных качеств обучающихся;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- развитие самореализации, самообразования для дальнейшей профориентации 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обучающихся</w:t>
      </w:r>
      <w:proofErr w:type="gram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096803" w:rsidRPr="002619A3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 xml:space="preserve">3. Повышение профессиональной компетентности </w:t>
      </w:r>
      <w:proofErr w:type="gramStart"/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через</w:t>
      </w:r>
      <w:proofErr w:type="gramEnd"/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: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 развитие  системы повышения квалификации учителей;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 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-развитие системы самообразования, презентацию портфолио результатов их деятельности.</w:t>
      </w:r>
    </w:p>
    <w:p w:rsidR="00096803" w:rsidRPr="002619A3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5. Совершенствование информационной образовательной среды школы за счет: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 эффективного использования в урочной и внеурочной деятельности компьютерной техники;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- модернизации официального сайта школы в соответствии 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различным</w:t>
      </w:r>
      <w:proofErr w:type="gram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направлениям деятельности;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- организации постоянно действующих консультаций и семинаров по вопросам, связанным с использованием ИКТ.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Вся работа направлялась на полную интеграцию 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организационных</w:t>
      </w:r>
      <w:proofErr w:type="gram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, управленческих и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содержательных аспектов деятельности школы.</w:t>
      </w:r>
    </w:p>
    <w:p w:rsidR="00096803" w:rsidRPr="002619A3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I. Общая характеристика социума и ученического коллектива.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С</w:t>
      </w:r>
      <w:r w:rsidR="008E4D6A" w:rsidRPr="001362B7">
        <w:rPr>
          <w:rFonts w:ascii="TimesNewRomanPSMT" w:hAnsi="TimesNewRomanPSMT" w:cs="TimesNewRomanPSMT"/>
          <w:color w:val="000000"/>
          <w:sz w:val="28"/>
          <w:szCs w:val="28"/>
        </w:rPr>
        <w:t>табильность результатов, хороший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процент качества обучения и сдачи выпускниками ЕГЭ, постоянно увеличивающийся процент охвата детей дополнительными формами образования (кружки,</w:t>
      </w:r>
      <w:r w:rsidR="00C65EF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секции, творческие детские объединения, научные общества учащихся и т.п.) позволяют, несмотря на общие тенденции к снижению количества учеников, сохранять численность учащихся и классов-комплектов: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E4D6A" w:rsidRPr="001362B7" w:rsidTr="009D65F5"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2015-2016</w:t>
            </w:r>
          </w:p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4D6A" w:rsidRPr="001362B7" w:rsidRDefault="008E4D6A" w:rsidP="00096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2016-2017</w:t>
            </w:r>
          </w:p>
        </w:tc>
      </w:tr>
      <w:tr w:rsidR="008E4D6A" w:rsidRPr="001362B7" w:rsidTr="009D65F5"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31 класса</w:t>
            </w:r>
          </w:p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33 классов</w:t>
            </w:r>
          </w:p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34</w:t>
            </w:r>
          </w:p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33</w:t>
            </w:r>
          </w:p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4D6A" w:rsidRPr="001362B7" w:rsidRDefault="008E4D6A" w:rsidP="00096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34</w:t>
            </w:r>
          </w:p>
        </w:tc>
      </w:tr>
      <w:tr w:rsidR="008E4D6A" w:rsidRPr="001362B7" w:rsidTr="009D65F5"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670 учащихся</w:t>
            </w:r>
          </w:p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691 учащихся</w:t>
            </w:r>
          </w:p>
        </w:tc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700 учащихся</w:t>
            </w:r>
          </w:p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693 учащихся</w:t>
            </w:r>
          </w:p>
          <w:p w:rsidR="008E4D6A" w:rsidRPr="001362B7" w:rsidRDefault="008E4D6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E4D6A" w:rsidRPr="001362B7" w:rsidRDefault="008E4D6A" w:rsidP="008E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685 учащихся</w:t>
            </w:r>
          </w:p>
          <w:p w:rsidR="008E4D6A" w:rsidRPr="001362B7" w:rsidRDefault="008E4D6A" w:rsidP="00096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</w:tbl>
    <w:p w:rsidR="00096803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65C1C">
        <w:rPr>
          <w:rFonts w:ascii="TimesNewRomanPSMT" w:hAnsi="TimesNewRomanPSMT" w:cs="TimesNewRomanPSMT"/>
          <w:color w:val="000000"/>
          <w:sz w:val="28"/>
          <w:szCs w:val="28"/>
        </w:rPr>
        <w:t>Из года в год меняется социальный состав учащихся. Увеличивается число детей из соци</w:t>
      </w:r>
      <w:r w:rsidR="00C65C1C" w:rsidRPr="00C65C1C">
        <w:rPr>
          <w:rFonts w:ascii="TimesNewRomanPSMT" w:hAnsi="TimesNewRomanPSMT" w:cs="TimesNewRomanPSMT"/>
          <w:color w:val="000000"/>
          <w:sz w:val="28"/>
          <w:szCs w:val="28"/>
        </w:rPr>
        <w:t>ально незащищенных категорий: 39</w:t>
      </w:r>
      <w:r w:rsidRPr="00C65C1C">
        <w:rPr>
          <w:rFonts w:ascii="TimesNewRomanPSMT" w:hAnsi="TimesNewRomanPSMT" w:cs="TimesNewRomanPSMT"/>
          <w:color w:val="000000"/>
          <w:sz w:val="28"/>
          <w:szCs w:val="28"/>
        </w:rPr>
        <w:t xml:space="preserve"> семей, где детей</w:t>
      </w:r>
      <w:r w:rsidR="00C65C1C" w:rsidRPr="00C65C1C">
        <w:rPr>
          <w:rFonts w:ascii="TimesNewRomanPSMT" w:hAnsi="TimesNewRomanPSMT" w:cs="TimesNewRomanPSMT"/>
          <w:color w:val="000000"/>
          <w:sz w:val="28"/>
          <w:szCs w:val="28"/>
        </w:rPr>
        <w:t xml:space="preserve">  воспитывает один родитель, 402 многодетных семей, 80</w:t>
      </w:r>
      <w:r w:rsidRPr="00C65C1C">
        <w:rPr>
          <w:rFonts w:ascii="TimesNewRomanPSMT" w:hAnsi="TimesNewRomanPSMT" w:cs="TimesNewRomanPSMT"/>
          <w:color w:val="000000"/>
          <w:sz w:val="28"/>
          <w:szCs w:val="28"/>
        </w:rPr>
        <w:t xml:space="preserve"> малообеспеченных. Есть также дети, воспитывающ</w:t>
      </w:r>
      <w:r w:rsidR="00C65C1C" w:rsidRPr="00C65C1C">
        <w:rPr>
          <w:rFonts w:ascii="TimesNewRomanPSMT" w:hAnsi="TimesNewRomanPSMT" w:cs="TimesNewRomanPSMT"/>
          <w:color w:val="000000"/>
          <w:sz w:val="28"/>
          <w:szCs w:val="28"/>
        </w:rPr>
        <w:t>иеся опекунами и попечителями (5</w:t>
      </w:r>
      <w:r w:rsidRPr="00C65C1C">
        <w:rPr>
          <w:rFonts w:ascii="TimesNewRomanPSMT" w:hAnsi="TimesNewRomanPSMT" w:cs="TimesNewRomanPSMT"/>
          <w:color w:val="000000"/>
          <w:sz w:val="28"/>
          <w:szCs w:val="28"/>
        </w:rPr>
        <w:t>учащихся). С каждым годом растет количество детей с хроническими заболеваниями и детей-инвали</w:t>
      </w:r>
      <w:r w:rsidR="00C65C1C" w:rsidRPr="00C65C1C">
        <w:rPr>
          <w:rFonts w:ascii="TimesNewRomanPSMT" w:hAnsi="TimesNewRomanPSMT" w:cs="TimesNewRomanPSMT"/>
          <w:color w:val="000000"/>
          <w:sz w:val="28"/>
          <w:szCs w:val="28"/>
        </w:rPr>
        <w:t>дов. Детей-инвалидов в школе  28</w:t>
      </w:r>
      <w:r w:rsidRPr="00C65C1C">
        <w:rPr>
          <w:rFonts w:ascii="TimesNewRomanPSMT" w:hAnsi="TimesNewRomanPSMT" w:cs="TimesNewRomanPSMT"/>
          <w:color w:val="000000"/>
          <w:sz w:val="28"/>
          <w:szCs w:val="28"/>
        </w:rPr>
        <w:t xml:space="preserve"> человек.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При организации работы школы учитывается образовательный уровень семей. 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Есть родители, которые  предъявляют высокие требования к образованию детей, стремятся дать ребенку образование не только соответствующее государственным образовательным стандартам, но и развивающее и реализующее его индивидуальные способности и интересы, хотя многие  семьи безразлично относятся к образованию своих детей. Однако школа предоставляет равное, полноценное образование для всех категорий детей.  </w:t>
      </w:r>
    </w:p>
    <w:p w:rsidR="00096803" w:rsidRPr="002619A3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color w:val="00B0F0"/>
          <w:sz w:val="28"/>
          <w:szCs w:val="28"/>
        </w:rPr>
        <w:t xml:space="preserve">    </w:t>
      </w: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II. Общая характеристика педагогического коллектива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Без индивидуальной мысли, без рефлексивного взгляда на собственную деятельность, без</w:t>
      </w:r>
      <w:r w:rsid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повышения культуры труда немыслима </w:t>
      </w:r>
      <w:r w:rsidR="008E4D6A" w:rsidRPr="001362B7">
        <w:rPr>
          <w:rFonts w:ascii="TimesNewRomanPSMT" w:hAnsi="TimesNewRomanPSMT" w:cs="TimesNewRomanPSMT"/>
          <w:color w:val="000000"/>
          <w:sz w:val="28"/>
          <w:szCs w:val="28"/>
        </w:rPr>
        <w:t>никакая работа педагога. В 2016-2017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учебном году в школе традиционно проводились творческие отчеты школьных методических объединений, психолого-педагогические семинары, которые имели научно-теоретическое направление, связанное с внедрением технологий личностно-ориентированного обучения и обращением к </w:t>
      </w:r>
      <w:proofErr w:type="spell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компетентностному</w:t>
      </w:r>
      <w:proofErr w:type="spell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подходу как способу повышения качества образования. С докладами, сообщениями, презентациями выступили многие педагоги. Таким 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образом</w:t>
      </w:r>
      <w:proofErr w:type="gram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учителя вовлечены в научно-практическую деятельность, имеют возможность позиционировать передовой педагогический опыт и внедрять его в образование.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Своевременное освоение новых технологий в преподавании, творческий, неординарный</w:t>
      </w:r>
      <w:r w:rsid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подход к делу позволяют коллективу быть на передовых позициях педагогики, добиваться стабильно хороших результатов в работе.</w:t>
      </w:r>
    </w:p>
    <w:p w:rsidR="00096803" w:rsidRPr="001362B7" w:rsidRDefault="00096803" w:rsidP="000968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Образование всех педагогических работников соответствует занимаемой должности. Учителя своевременно проходят курсы повышения квалификации, выписывают </w:t>
      </w:r>
      <w:r w:rsidR="009777F9" w:rsidRPr="001362B7">
        <w:rPr>
          <w:rFonts w:ascii="TimesNewRomanPSMT" w:hAnsi="TimesNewRomanPSMT" w:cs="TimesNewRomanPSMT"/>
          <w:color w:val="000000"/>
          <w:sz w:val="28"/>
          <w:szCs w:val="28"/>
        </w:rPr>
        <w:t>методическую литературу. За 2016-2017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учебный год прошли</w:t>
      </w:r>
      <w:r w:rsidR="009777F9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курсы повышения квалификации 7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учителей – 14%.</w:t>
      </w:r>
    </w:p>
    <w:p w:rsidR="00096803" w:rsidRPr="00942E55" w:rsidRDefault="00096803" w:rsidP="00507F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B4" w:rsidRPr="002619A3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 xml:space="preserve">     </w:t>
      </w:r>
      <w:r w:rsidRPr="002619A3">
        <w:rPr>
          <w:rFonts w:ascii="TimesNewRomanPSMT" w:hAnsi="TimesNewRomanPSMT" w:cs="TimesNewRomanPSMT"/>
          <w:color w:val="00B0F0"/>
          <w:sz w:val="28"/>
          <w:szCs w:val="28"/>
        </w:rPr>
        <w:t xml:space="preserve"> </w:t>
      </w: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Анализ организационно-педагогических условий проведения учебного процесса в 2016-2017 учебном году.</w:t>
      </w:r>
    </w:p>
    <w:p w:rsidR="00AD0FB4" w:rsidRPr="002619A3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</w:p>
    <w:p w:rsidR="00AD0FB4" w:rsidRPr="002619A3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 xml:space="preserve">  В работе с учащимися школа руководствуется Законом РФ «Об образовании», Типовым положением об общеобразовательном учреждении, Уставом школы, методическими письмами и рекомендациями Министерства образования РД, управления образования администрации </w:t>
      </w:r>
      <w:proofErr w:type="spellStart"/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Карабудахкентского</w:t>
      </w:r>
      <w:proofErr w:type="spellEnd"/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 xml:space="preserve"> района, внутренними приказами, в которых определен круг регулируемых вопросов по правам и обязанностям участников образовательного процесса.</w:t>
      </w:r>
    </w:p>
    <w:p w:rsidR="00AD0FB4" w:rsidRPr="002619A3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</w:p>
    <w:p w:rsidR="00AD0FB4" w:rsidRPr="002619A3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1.) Учебный план.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Учебный план школы на 2016-2017 учебный год составлен на основе Закона «Об образовании» и Типового Положения об образовательном учреждении с целью реализации приоритетной идеи развития школы.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Учебный план школы, являясь дидактической моделью процесса обучения, составлен исходя из нормативно-правового и инструктивно-методического обеспечения (ФГОС НОО 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и  ООО</w:t>
      </w:r>
      <w:proofErr w:type="gram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, Приказы Министерства образования РФ, Приказы Министерства</w:t>
      </w:r>
      <w:r w:rsid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образования и науки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РД). </w:t>
      </w:r>
      <w:r w:rsid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Особенностью учебного плана на этот год является выполнение нормативных требований к условиям реализации ФГОС НОО 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и ООО</w:t>
      </w:r>
      <w:proofErr w:type="gram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Учебниками школа обеспечена частично.</w:t>
      </w:r>
    </w:p>
    <w:p w:rsidR="00AD0FB4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D0FB4" w:rsidRPr="002619A3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4"/>
          <w:szCs w:val="24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4"/>
          <w:szCs w:val="24"/>
        </w:rPr>
        <w:t xml:space="preserve">              ОСНОВНОЕ ОБЩЕЕ ОБРАЗОВАНИЕ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II ступень обеспечивает освоение 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обучающимися</w:t>
      </w:r>
      <w:proofErr w:type="gram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Все 5-ые и 6-ые классы занимались по новым государственным образовательным стандартам.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В качестве учебного предмета «Иностранный язык» во V – IX классах изучается английский язык.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Учебный предмет «Математика» в VII -IX классах разделен на два предмета «Алгебра» и</w:t>
      </w:r>
      <w:r w:rsid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«Геометрия».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Продолжая избранную линию в обучении, а также учитывая общее направление работы</w:t>
      </w:r>
      <w:r w:rsid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школы, часы школьного компонента представлены: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в V-VII классах – русский язык по 1 часу.</w:t>
      </w:r>
    </w:p>
    <w:p w:rsidR="00AD0FB4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D0FB4" w:rsidRPr="002619A3" w:rsidRDefault="001362B7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    </w:t>
      </w:r>
      <w:r w:rsidR="00AD0FB4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  </w:t>
      </w:r>
      <w:r w:rsidR="00AD0FB4" w:rsidRPr="002619A3">
        <w:rPr>
          <w:rFonts w:ascii="TimesNewRomanPSMT" w:hAnsi="TimesNewRomanPSMT" w:cs="TimesNewRomanPSMT"/>
          <w:b/>
          <w:bCs/>
          <w:color w:val="00B0F0"/>
          <w:sz w:val="24"/>
          <w:szCs w:val="24"/>
        </w:rPr>
        <w:t xml:space="preserve">  СРЕДНЕЕ (ПОЛНОЕ) ОБЩЕЕ ОБРАЗОВАНИЕ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В соответствии с интересами учащихся и запросами родителей  были сформированы 10а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,б</w:t>
      </w:r>
      <w:proofErr w:type="gram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- общеобразовательные классы, продолжал  работать 11а общеобразовательный класс. 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III ступень является завершающим этапом общеобразовательной подготовки, обеспечивающим освоение обучающимися образовательных программ среднего (полного)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Среднее (полное) общее образование является основой для получения среднего профессионального и высшего профессионального образования.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Все предметы базового учебного плана включены полностью.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В качестве учебного предмета «Иностранный язык» в X – XI классах изучается английский язык.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Учебный предмет «Математика» в X – XI классах разделен на два предмета «Алгебра и начала анализа» и «Геометрия».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Компонент образовательного учреждения также представлен 5 предметами по 1 часу: математика, физика, биология, химия и экология. </w:t>
      </w:r>
    </w:p>
    <w:p w:rsidR="008224F5" w:rsidRDefault="008224F5" w:rsidP="008224F5">
      <w:pPr>
        <w:shd w:val="clear" w:color="auto" w:fill="FFFFFF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8224F5" w:rsidRPr="002619A3" w:rsidRDefault="008224F5" w:rsidP="00822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pacing w:val="-1"/>
          <w:sz w:val="28"/>
          <w:szCs w:val="28"/>
        </w:rPr>
      </w:pPr>
      <w:r w:rsidRPr="002619A3">
        <w:rPr>
          <w:rFonts w:ascii="Times New Roman" w:hAnsi="Times New Roman" w:cs="Times New Roman"/>
          <w:b/>
          <w:bCs/>
          <w:color w:val="00B0F0"/>
          <w:spacing w:val="-1"/>
          <w:sz w:val="28"/>
          <w:szCs w:val="28"/>
        </w:rPr>
        <w:t>Анализ выполнения учебного плана ОУ</w:t>
      </w:r>
    </w:p>
    <w:p w:rsidR="008224F5" w:rsidRPr="00942E55" w:rsidRDefault="008224F5" w:rsidP="008224F5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19A3">
        <w:rPr>
          <w:rFonts w:ascii="Times New Roman" w:hAnsi="Times New Roman" w:cs="Times New Roman"/>
          <w:b/>
          <w:bCs/>
          <w:color w:val="00B0F0"/>
          <w:spacing w:val="-1"/>
          <w:sz w:val="28"/>
          <w:szCs w:val="28"/>
        </w:rPr>
        <w:t>Цель:</w:t>
      </w:r>
      <w:r w:rsidRPr="00942E5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42E5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проанализировать результативность и эффективность выполнения </w:t>
      </w:r>
      <w:r w:rsidRPr="00942E5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42E5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учебного плана.</w:t>
      </w:r>
    </w:p>
    <w:p w:rsidR="008224F5" w:rsidRPr="00942E55" w:rsidRDefault="008224F5" w:rsidP="008224F5">
      <w:pPr>
        <w:pStyle w:val="af3"/>
        <w:jc w:val="left"/>
        <w:rPr>
          <w:b w:val="0"/>
          <w:szCs w:val="28"/>
        </w:rPr>
      </w:pPr>
      <w:r w:rsidRPr="00942E55">
        <w:rPr>
          <w:b w:val="0"/>
          <w:szCs w:val="28"/>
        </w:rPr>
        <w:t xml:space="preserve">         Учебный план школы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классами. </w:t>
      </w:r>
    </w:p>
    <w:p w:rsidR="008224F5" w:rsidRPr="00942E55" w:rsidRDefault="008224F5" w:rsidP="008224F5">
      <w:pPr>
        <w:pStyle w:val="af3"/>
        <w:jc w:val="left"/>
        <w:rPr>
          <w:b w:val="0"/>
          <w:szCs w:val="28"/>
        </w:rPr>
      </w:pPr>
      <w:r w:rsidRPr="00942E55">
        <w:rPr>
          <w:b w:val="0"/>
          <w:szCs w:val="28"/>
        </w:rPr>
        <w:t xml:space="preserve">     Школа работает в режиме ше</w:t>
      </w:r>
      <w:r>
        <w:rPr>
          <w:b w:val="0"/>
          <w:szCs w:val="28"/>
        </w:rPr>
        <w:t>стидневной рабочей недели в две смены</w:t>
      </w:r>
      <w:r w:rsidRPr="00942E55">
        <w:rPr>
          <w:b w:val="0"/>
          <w:szCs w:val="28"/>
        </w:rPr>
        <w:t xml:space="preserve">. Обучение ведется на русском языке. Образовательный процесс осуществляется в соответствии с уровнями общеобразовательных программ трех ступеней образования. Организация учебного процесса регламентируется учебным планом и расписанием занятий.  Максимальный объем учебной нагрузки обучающихся соответствует максимально допустимому количеству часов с учетом шестидневной  учебной недели. </w:t>
      </w:r>
    </w:p>
    <w:p w:rsidR="008224F5" w:rsidRPr="00942E55" w:rsidRDefault="008224F5" w:rsidP="008224F5">
      <w:pPr>
        <w:pStyle w:val="af3"/>
        <w:jc w:val="left"/>
        <w:rPr>
          <w:b w:val="0"/>
          <w:szCs w:val="28"/>
        </w:rPr>
      </w:pPr>
      <w:r w:rsidRPr="00942E55">
        <w:rPr>
          <w:b w:val="0"/>
          <w:szCs w:val="28"/>
        </w:rPr>
        <w:t xml:space="preserve">       Учебный план состоит из обязательной части и части, формируемой участниками образовательного процесса.  Обязательная  часть обеспечивает выпол</w:t>
      </w:r>
      <w:r w:rsidRPr="00942E55">
        <w:rPr>
          <w:b w:val="0"/>
          <w:szCs w:val="28"/>
        </w:rPr>
        <w:softHyphen/>
        <w:t xml:space="preserve">нение требований государственных образовательных стандартов. Все предметы  обязательной части  и </w:t>
      </w:r>
      <w:proofErr w:type="gramStart"/>
      <w:r w:rsidRPr="00942E55">
        <w:rPr>
          <w:b w:val="0"/>
          <w:szCs w:val="28"/>
        </w:rPr>
        <w:t>части, формируемой участниками образовательного процесса  обеспечены</w:t>
      </w:r>
      <w:proofErr w:type="gramEnd"/>
      <w:r w:rsidRPr="00942E55">
        <w:rPr>
          <w:b w:val="0"/>
          <w:szCs w:val="28"/>
        </w:rPr>
        <w:t xml:space="preserve"> государственными программами. По всем предметам учебного плана учителями - предметниками составлены рабочие программы с  календарно-тематическим  планированием.    </w:t>
      </w:r>
    </w:p>
    <w:p w:rsidR="008224F5" w:rsidRPr="00942E55" w:rsidRDefault="008224F5" w:rsidP="008224F5">
      <w:pPr>
        <w:pStyle w:val="af3"/>
        <w:jc w:val="left"/>
        <w:rPr>
          <w:b w:val="0"/>
          <w:szCs w:val="28"/>
        </w:rPr>
      </w:pPr>
      <w:r w:rsidRPr="00942E55">
        <w:rPr>
          <w:b w:val="0"/>
          <w:szCs w:val="28"/>
        </w:rPr>
        <w:t xml:space="preserve">       Первый уровень образования –</w:t>
      </w:r>
      <w:r w:rsidR="00C65C1C">
        <w:rPr>
          <w:b w:val="0"/>
          <w:szCs w:val="28"/>
        </w:rPr>
        <w:t xml:space="preserve"> </w:t>
      </w:r>
      <w:r w:rsidRPr="00942E55">
        <w:rPr>
          <w:b w:val="0"/>
          <w:szCs w:val="28"/>
        </w:rPr>
        <w:t xml:space="preserve">начальное общее образование (1-4кассы). 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деятельности. </w:t>
      </w:r>
    </w:p>
    <w:p w:rsidR="008224F5" w:rsidRPr="00942E55" w:rsidRDefault="008224F5" w:rsidP="008224F5">
      <w:pPr>
        <w:pStyle w:val="af3"/>
        <w:jc w:val="left"/>
        <w:rPr>
          <w:b w:val="0"/>
          <w:szCs w:val="28"/>
        </w:rPr>
      </w:pPr>
      <w:r w:rsidRPr="00942E55">
        <w:rPr>
          <w:b w:val="0"/>
          <w:szCs w:val="28"/>
        </w:rPr>
        <w:lastRenderedPageBreak/>
        <w:t xml:space="preserve">       Второй уровень – основное общее образование (5-9 классы). Основное общее образование  направлено на становление и формирование личности </w:t>
      </w:r>
      <w:proofErr w:type="gramStart"/>
      <w:r w:rsidRPr="00942E55">
        <w:rPr>
          <w:b w:val="0"/>
          <w:szCs w:val="28"/>
        </w:rPr>
        <w:t>обучающегося</w:t>
      </w:r>
      <w:proofErr w:type="gramEnd"/>
      <w:r w:rsidRPr="00942E55">
        <w:rPr>
          <w:b w:val="0"/>
          <w:szCs w:val="28"/>
        </w:rPr>
        <w:t xml:space="preserve">.     </w:t>
      </w:r>
    </w:p>
    <w:p w:rsidR="008224F5" w:rsidRPr="00942E55" w:rsidRDefault="008224F5" w:rsidP="008224F5">
      <w:pPr>
        <w:pStyle w:val="af3"/>
        <w:jc w:val="left"/>
        <w:rPr>
          <w:b w:val="0"/>
          <w:szCs w:val="28"/>
        </w:rPr>
      </w:pPr>
      <w:r w:rsidRPr="00942E55">
        <w:rPr>
          <w:b w:val="0"/>
          <w:szCs w:val="28"/>
        </w:rPr>
        <w:t xml:space="preserve">  Третий уровень - среднее общее образование (10-11 классы).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8224F5" w:rsidRPr="00942E55" w:rsidRDefault="008224F5" w:rsidP="008224F5">
      <w:pPr>
        <w:pStyle w:val="af3"/>
        <w:jc w:val="left"/>
        <w:rPr>
          <w:b w:val="0"/>
          <w:szCs w:val="28"/>
        </w:rPr>
      </w:pPr>
      <w:r w:rsidRPr="00942E55">
        <w:rPr>
          <w:b w:val="0"/>
          <w:szCs w:val="28"/>
        </w:rPr>
        <w:t xml:space="preserve">     Программно-методическое обеспечение позволило в полном объеме реализовать учебный план.      Организация учебного процесса регламентируется учебным планом, годовым календарным учебным графиком и расписани</w:t>
      </w:r>
      <w:r w:rsidRPr="00942E55">
        <w:rPr>
          <w:b w:val="0"/>
          <w:szCs w:val="28"/>
        </w:rPr>
        <w:softHyphen/>
        <w:t>ем занятий. Максимальный объем учебной нагрузки обучающихся соот</w:t>
      </w:r>
      <w:r w:rsidRPr="00942E55">
        <w:rPr>
          <w:b w:val="0"/>
          <w:szCs w:val="28"/>
        </w:rPr>
        <w:softHyphen/>
        <w:t xml:space="preserve">ветствует максимально допустимому количеству часов с учетом  учебной недели. </w:t>
      </w:r>
    </w:p>
    <w:p w:rsidR="008224F5" w:rsidRPr="00942E55" w:rsidRDefault="008224F5" w:rsidP="008224F5">
      <w:pPr>
        <w:pStyle w:val="af3"/>
        <w:jc w:val="left"/>
        <w:rPr>
          <w:b w:val="0"/>
          <w:color w:val="000000"/>
          <w:spacing w:val="2"/>
          <w:szCs w:val="28"/>
        </w:rPr>
      </w:pPr>
      <w:r w:rsidRPr="00942E55">
        <w:rPr>
          <w:b w:val="0"/>
          <w:szCs w:val="28"/>
        </w:rPr>
        <w:t xml:space="preserve">        Уровень недельной нагрузки на ученика не превышал предельно допустимого. Учебный план корректировался в зависимости от кадровой обеспеченности.</w:t>
      </w:r>
      <w:r w:rsidRPr="00942E55">
        <w:rPr>
          <w:b w:val="0"/>
          <w:color w:val="000000"/>
          <w:spacing w:val="2"/>
          <w:szCs w:val="28"/>
        </w:rPr>
        <w:t xml:space="preserve">     </w:t>
      </w:r>
    </w:p>
    <w:p w:rsidR="008224F5" w:rsidRPr="00942E55" w:rsidRDefault="008224F5" w:rsidP="008224F5">
      <w:pPr>
        <w:pStyle w:val="af3"/>
        <w:jc w:val="left"/>
        <w:rPr>
          <w:b w:val="0"/>
          <w:szCs w:val="28"/>
        </w:rPr>
      </w:pPr>
      <w:r w:rsidRPr="00942E55">
        <w:rPr>
          <w:b w:val="0"/>
          <w:color w:val="000000"/>
          <w:spacing w:val="2"/>
          <w:szCs w:val="28"/>
        </w:rPr>
        <w:t xml:space="preserve">        Согласно лицензии, школа реализует программы начального, основного, среднего </w:t>
      </w:r>
      <w:r w:rsidRPr="00942E55">
        <w:rPr>
          <w:b w:val="0"/>
          <w:color w:val="000000"/>
          <w:szCs w:val="28"/>
        </w:rPr>
        <w:t xml:space="preserve">общего образования и, по итогам прохождения государственной итоговой аттестации, выдаёт </w:t>
      </w:r>
      <w:r w:rsidRPr="00942E55">
        <w:rPr>
          <w:b w:val="0"/>
          <w:color w:val="000000"/>
          <w:spacing w:val="1"/>
          <w:szCs w:val="28"/>
        </w:rPr>
        <w:t xml:space="preserve">аттестаты государственного образца соответствующего уровня. Главным условием для достижения </w:t>
      </w:r>
      <w:r w:rsidRPr="00942E55">
        <w:rPr>
          <w:b w:val="0"/>
          <w:color w:val="000000"/>
          <w:spacing w:val="2"/>
          <w:szCs w:val="28"/>
        </w:rPr>
        <w:t xml:space="preserve">этих целей является включение обучающегося на каждом учебном занятии в развивающую его </w:t>
      </w:r>
      <w:r w:rsidRPr="00942E55">
        <w:rPr>
          <w:b w:val="0"/>
          <w:color w:val="000000"/>
          <w:spacing w:val="1"/>
          <w:szCs w:val="28"/>
        </w:rPr>
        <w:t>деятельность, с учётом его интеллектуальных способностей.</w:t>
      </w:r>
    </w:p>
    <w:p w:rsidR="008224F5" w:rsidRPr="002619A3" w:rsidRDefault="005861C1" w:rsidP="008224F5">
      <w:pPr>
        <w:pStyle w:val="af3"/>
        <w:jc w:val="left"/>
        <w:rPr>
          <w:i/>
          <w:color w:val="00B0F0"/>
          <w:szCs w:val="28"/>
        </w:rPr>
      </w:pPr>
      <w:r w:rsidRPr="002619A3">
        <w:rPr>
          <w:b w:val="0"/>
          <w:color w:val="00B0F0"/>
          <w:szCs w:val="28"/>
        </w:rPr>
        <w:t xml:space="preserve"> </w:t>
      </w:r>
      <w:r w:rsidR="008224F5" w:rsidRPr="002619A3">
        <w:rPr>
          <w:color w:val="00B0F0"/>
          <w:szCs w:val="28"/>
        </w:rPr>
        <w:t xml:space="preserve">Учебный план на 2016-2017 учебный год выполнен полностью.     </w:t>
      </w:r>
    </w:p>
    <w:p w:rsidR="008224F5" w:rsidRPr="00942E55" w:rsidRDefault="008224F5" w:rsidP="0082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Образовательное учреждение работает по традиционной системе. Рабочие программы по предметам разработаны в соответствии с программами Министерства образования РФ для учебников, утвержденных и рекомендованных Министерством РФ. Планирование соответствует программе базового уровня, составлено с учетом образовательной направленности, требований учебного плана и предполагаемым им объемом часов.</w:t>
      </w:r>
    </w:p>
    <w:p w:rsidR="008224F5" w:rsidRPr="00942E55" w:rsidRDefault="008224F5" w:rsidP="0082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 Структура рабочих программ  выдержана. В классах, работающих п</w:t>
      </w:r>
      <w:r>
        <w:rPr>
          <w:rFonts w:ascii="Times New Roman" w:hAnsi="Times New Roman" w:cs="Times New Roman"/>
          <w:sz w:val="28"/>
          <w:szCs w:val="28"/>
        </w:rPr>
        <w:t xml:space="preserve">о ФГОС (1-6кл)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УУД. </w:t>
      </w:r>
      <w:r w:rsidRPr="00942E55">
        <w:rPr>
          <w:rFonts w:ascii="Times New Roman" w:hAnsi="Times New Roman" w:cs="Times New Roman"/>
          <w:sz w:val="28"/>
          <w:szCs w:val="28"/>
        </w:rPr>
        <w:t>По каждой образовательной дисциплине форма составления календарно-тематического планирования индивидуальна.</w:t>
      </w:r>
    </w:p>
    <w:p w:rsidR="008224F5" w:rsidRPr="00942E55" w:rsidRDefault="008224F5" w:rsidP="0082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         Педагогами школы нормативные требования к образовательному минимуму содержания общего образования и рекомендации примерных программ по предметам при составлении планирования учтены.</w:t>
      </w:r>
    </w:p>
    <w:p w:rsidR="008224F5" w:rsidRPr="00942E55" w:rsidRDefault="008224F5" w:rsidP="008224F5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         В течение года была осуществлена проверка  классных журналов, личных дел учащихся, дневников, тетрадей. </w:t>
      </w:r>
    </w:p>
    <w:p w:rsidR="008224F5" w:rsidRPr="00942E55" w:rsidRDefault="008224F5" w:rsidP="008224F5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        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документация.  Классные руководители своевременно вносят в личные дела итоговые оценки.</w:t>
      </w:r>
    </w:p>
    <w:p w:rsidR="008224F5" w:rsidRPr="00942E55" w:rsidRDefault="008224F5" w:rsidP="008224F5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lastRenderedPageBreak/>
        <w:t xml:space="preserve">       В результате проверки классных журналов установлено, что все  журналы имеют удовлетворительный внешний вид, заполнение их большинством учителей ведётся в соответствии с инструкцией. Записи в журналах осуществляются учителями в соответствии с их учебной нагрузкой по тарификации,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55">
        <w:rPr>
          <w:rFonts w:ascii="Times New Roman" w:hAnsi="Times New Roman" w:cs="Times New Roman"/>
          <w:sz w:val="28"/>
          <w:szCs w:val="28"/>
        </w:rPr>
        <w:t xml:space="preserve">запись изученных на уроках тем ведётся в соответствии с календарно-тематическим планированием.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42E55">
        <w:rPr>
          <w:rFonts w:ascii="Times New Roman" w:hAnsi="Times New Roman" w:cs="Times New Roman"/>
          <w:sz w:val="28"/>
          <w:szCs w:val="28"/>
        </w:rPr>
        <w:t>екоторыми</w:t>
      </w:r>
      <w:proofErr w:type="spellEnd"/>
      <w:r w:rsidRPr="00942E55">
        <w:rPr>
          <w:rFonts w:ascii="Times New Roman" w:hAnsi="Times New Roman" w:cs="Times New Roman"/>
          <w:sz w:val="28"/>
          <w:szCs w:val="28"/>
        </w:rPr>
        <w:t xml:space="preserve"> учителями д</w:t>
      </w:r>
      <w:r>
        <w:rPr>
          <w:rFonts w:ascii="Times New Roman" w:hAnsi="Times New Roman" w:cs="Times New Roman"/>
          <w:sz w:val="28"/>
          <w:szCs w:val="28"/>
        </w:rPr>
        <w:t>опускаются исправления</w:t>
      </w:r>
      <w:r w:rsidRPr="00942E55">
        <w:rPr>
          <w:rFonts w:ascii="Times New Roman" w:hAnsi="Times New Roman" w:cs="Times New Roman"/>
          <w:sz w:val="28"/>
          <w:szCs w:val="28"/>
        </w:rPr>
        <w:t>.</w:t>
      </w:r>
    </w:p>
    <w:p w:rsidR="008224F5" w:rsidRPr="00942E55" w:rsidRDefault="008224F5" w:rsidP="008224F5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942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E55">
        <w:rPr>
          <w:rFonts w:ascii="Times New Roman" w:hAnsi="Times New Roman" w:cs="Times New Roman"/>
          <w:sz w:val="28"/>
          <w:szCs w:val="28"/>
        </w:rPr>
        <w:t xml:space="preserve">Проверка дневников учащихся   показала, что в целом учащиеся ведут дневники аккуратно,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E55">
        <w:rPr>
          <w:rFonts w:ascii="Times New Roman" w:hAnsi="Times New Roman" w:cs="Times New Roman"/>
          <w:sz w:val="28"/>
          <w:szCs w:val="28"/>
        </w:rPr>
        <w:t xml:space="preserve">имеется список учителей, расписание уроков, но в то же время на момент проверки не у всех учащихся имелись дневники, не всегда записывается домашнее задание, отсутствуют росписи родителей, что говорит об отсутствии систематического контроля  за детьми с их стороны и со стороны классных руководителей. </w:t>
      </w:r>
      <w:proofErr w:type="gramEnd"/>
    </w:p>
    <w:p w:rsidR="008224F5" w:rsidRDefault="008224F5" w:rsidP="008224F5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       Проверка тетрадей учащихся  показала, что у учащихся имеются тетради по всем предметам, учителя проверяют тетради учащихся, соблюдается единый орфографический режим, но в тоже время не все учащиеся ведут тетради аккуратно, выполняют домашнюю работу, забывают тетради дома. </w:t>
      </w:r>
    </w:p>
    <w:p w:rsidR="008224F5" w:rsidRPr="00942E55" w:rsidRDefault="008224F5" w:rsidP="008224F5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4F5" w:rsidRPr="002619A3" w:rsidRDefault="008224F5" w:rsidP="008224F5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2619A3">
        <w:rPr>
          <w:rFonts w:ascii="Times New Roman" w:hAnsi="Times New Roman" w:cs="Times New Roman"/>
          <w:b/>
          <w:bCs/>
          <w:color w:val="00B0F0"/>
          <w:sz w:val="28"/>
          <w:szCs w:val="28"/>
        </w:rPr>
        <w:t>Рекомендации на следующий год</w:t>
      </w:r>
      <w:r w:rsidRPr="002619A3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8224F5" w:rsidRPr="00942E55" w:rsidRDefault="008224F5" w:rsidP="008224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- учителям - </w:t>
      </w:r>
      <w:r w:rsidRPr="00942E55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предметникам </w:t>
      </w:r>
      <w:r w:rsidRPr="00942E55">
        <w:rPr>
          <w:rFonts w:ascii="Times New Roman" w:hAnsi="Times New Roman" w:cs="Times New Roman"/>
          <w:sz w:val="28"/>
          <w:szCs w:val="28"/>
        </w:rPr>
        <w:t xml:space="preserve"> обратить внимание на своевременное записывание тем уроков в классные журналы;</w:t>
      </w:r>
    </w:p>
    <w:p w:rsidR="008224F5" w:rsidRPr="00942E55" w:rsidRDefault="008224F5" w:rsidP="008224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- учителям </w:t>
      </w:r>
      <w:r w:rsidRPr="00942E55">
        <w:rPr>
          <w:rFonts w:ascii="Times New Roman" w:hAnsi="Times New Roman" w:cs="Times New Roman"/>
          <w:bCs/>
          <w:iCs/>
          <w:sz w:val="28"/>
          <w:szCs w:val="28"/>
        </w:rPr>
        <w:t>предметникам</w:t>
      </w:r>
      <w:r w:rsidRPr="00942E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2E55">
        <w:rPr>
          <w:rFonts w:ascii="Times New Roman" w:hAnsi="Times New Roman" w:cs="Times New Roman"/>
          <w:sz w:val="28"/>
          <w:szCs w:val="28"/>
        </w:rPr>
        <w:t xml:space="preserve">обратить внимание на систему опроса на уроках и </w:t>
      </w:r>
      <w:proofErr w:type="spellStart"/>
      <w:r w:rsidRPr="00942E55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942E55">
        <w:rPr>
          <w:rFonts w:ascii="Times New Roman" w:hAnsi="Times New Roman" w:cs="Times New Roman"/>
          <w:sz w:val="28"/>
          <w:szCs w:val="28"/>
        </w:rPr>
        <w:t xml:space="preserve"> отметок; </w:t>
      </w:r>
    </w:p>
    <w:p w:rsidR="008224F5" w:rsidRPr="00942E55" w:rsidRDefault="008224F5" w:rsidP="008224F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-  </w:t>
      </w:r>
      <w:r w:rsidRPr="00942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2E55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42E55">
        <w:rPr>
          <w:rFonts w:ascii="Times New Roman" w:hAnsi="Times New Roman" w:cs="Times New Roman"/>
          <w:sz w:val="28"/>
          <w:szCs w:val="28"/>
        </w:rPr>
        <w:t>аккуратное ведение документации.</w:t>
      </w:r>
    </w:p>
    <w:p w:rsidR="008224F5" w:rsidRPr="00942E55" w:rsidRDefault="008224F5" w:rsidP="0082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4F5" w:rsidRPr="00942E55" w:rsidRDefault="008224F5" w:rsidP="008224F5">
      <w:p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619A3">
        <w:rPr>
          <w:rFonts w:ascii="Times New Roman" w:hAnsi="Times New Roman" w:cs="Times New Roman"/>
          <w:b/>
          <w:bCs/>
          <w:color w:val="00B0F0"/>
          <w:spacing w:val="-1"/>
          <w:sz w:val="28"/>
          <w:szCs w:val="28"/>
        </w:rPr>
        <w:t>Вывод: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Учебный план в 5-11 классах  выполнен  </w:t>
      </w:r>
      <w:r w:rsidRPr="00942E55">
        <w:rPr>
          <w:rFonts w:ascii="Times New Roman" w:hAnsi="Times New Roman" w:cs="Times New Roman"/>
          <w:spacing w:val="-1"/>
          <w:sz w:val="28"/>
          <w:szCs w:val="28"/>
        </w:rPr>
        <w:t xml:space="preserve"> по всем предметам.</w:t>
      </w:r>
    </w:p>
    <w:p w:rsidR="00AD0FB4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D0FB4" w:rsidRPr="002619A3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 xml:space="preserve">            </w:t>
      </w:r>
      <w:r w:rsidR="00AD0FB4"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Организация урочной деятельности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Организация урочн</w:t>
      </w:r>
      <w:r w:rsidR="00DB71F5" w:rsidRPr="001362B7">
        <w:rPr>
          <w:rFonts w:ascii="TimesNewRomanPSMT" w:hAnsi="TimesNewRomanPSMT" w:cs="TimesNewRomanPSMT"/>
          <w:color w:val="000000"/>
          <w:sz w:val="28"/>
          <w:szCs w:val="28"/>
        </w:rPr>
        <w:t>ой деятельности строилась в 2016-2017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учебном году на следующей</w:t>
      </w:r>
      <w:r w:rsid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основе: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- расписание учебных занятий составлялось с учетом целесообразности организации УВП, создания необходимых условий для обучающихся разных возрастных групп, дневной и недельной динамики работоспособности учащихся, включало в себя все образовательные компоненты, представленные в Учебном плане школы.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0FB4" w:rsidRPr="002619A3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ФОРМЫ ОРГАНИЗАЦИИ УЧЕБНОГО ПРОЦЕССА: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CourierNewPSMT" w:hAnsi="CourierNewPSMT" w:cs="CourierNewPSMT"/>
          <w:color w:val="000000"/>
          <w:sz w:val="28"/>
          <w:szCs w:val="28"/>
        </w:rPr>
        <w:t xml:space="preserve">-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Уроки (классно-урочная форма);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CourierNewPSMT" w:hAnsi="CourierNewPSMT" w:cs="CourierNewPSMT"/>
          <w:color w:val="000000"/>
          <w:sz w:val="28"/>
          <w:szCs w:val="28"/>
        </w:rPr>
        <w:t xml:space="preserve">-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Лекции, семинары, практикумы;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CourierNewPSMT" w:hAnsi="CourierNewPSMT" w:cs="CourierNewPSMT"/>
          <w:color w:val="000000"/>
          <w:sz w:val="28"/>
          <w:szCs w:val="28"/>
        </w:rPr>
        <w:t xml:space="preserve">-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Надомное обучение больных детей;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CourierNewPSMT" w:hAnsi="CourierNewPSMT" w:cs="CourierNewPSMT"/>
          <w:color w:val="000000"/>
          <w:sz w:val="28"/>
          <w:szCs w:val="28"/>
        </w:rPr>
        <w:t xml:space="preserve">-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Консультации;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CourierNewPSMT" w:hAnsi="CourierNewPSMT" w:cs="CourierNewPSMT"/>
          <w:color w:val="000000"/>
          <w:sz w:val="28"/>
          <w:szCs w:val="28"/>
        </w:rPr>
        <w:t xml:space="preserve">-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Индивидуальные и групповые занятия;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CourierNewPSMT" w:hAnsi="CourierNewPSMT" w:cs="CourierNewPSMT"/>
          <w:color w:val="000000"/>
          <w:sz w:val="28"/>
          <w:szCs w:val="28"/>
        </w:rPr>
        <w:t xml:space="preserve">-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Олимпиады, конкурсы;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CourierNewPSMT" w:hAnsi="CourierNewPSMT" w:cs="CourierNewPSMT"/>
          <w:color w:val="000000"/>
          <w:sz w:val="28"/>
          <w:szCs w:val="28"/>
        </w:rPr>
        <w:t xml:space="preserve">-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Предметные недели;</w:t>
      </w:r>
    </w:p>
    <w:p w:rsidR="00AD0FB4" w:rsidRPr="001362B7" w:rsidRDefault="00AD0FB4" w:rsidP="00DB71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CourierNewPSMT" w:hAnsi="CourierNewPSMT" w:cs="CourierNewPSMT"/>
          <w:color w:val="000000"/>
          <w:sz w:val="28"/>
          <w:szCs w:val="28"/>
        </w:rPr>
        <w:t xml:space="preserve">-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Открытые уроки.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0FB4" w:rsidRPr="002619A3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color w:val="00B0F0"/>
          <w:sz w:val="28"/>
          <w:szCs w:val="28"/>
        </w:rPr>
        <w:t xml:space="preserve">        </w:t>
      </w:r>
      <w:r w:rsidRPr="002619A3">
        <w:rPr>
          <w:rFonts w:ascii="TimesNewRomanPSMT" w:hAnsi="TimesNewRomanPSMT" w:cs="TimesNewRomanPSMT"/>
          <w:b/>
          <w:color w:val="00B0F0"/>
          <w:sz w:val="28"/>
          <w:szCs w:val="28"/>
        </w:rPr>
        <w:t xml:space="preserve">  Работа с родителями учащихся заключалась в следующем: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 w:rsidR="00AD0FB4" w:rsidRPr="001362B7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Тематические родительские собрания 4 раза в год.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 w:rsidR="00AD0FB4" w:rsidRPr="001362B7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Индивидуальные консультации.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 w:rsidR="00AD0FB4" w:rsidRPr="001362B7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Участие родителей в организации и проведении школьных и классных мероприятий.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 w:rsidR="00AD0FB4" w:rsidRPr="001362B7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Открытые мероприятия для родителей.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eastAsia="SymbolMT" w:cs="SymbolMT"/>
          <w:color w:val="000000"/>
          <w:sz w:val="28"/>
          <w:szCs w:val="28"/>
        </w:rPr>
        <w:t xml:space="preserve">- 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Анкетирование родителей.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- </w:t>
      </w:r>
      <w:r w:rsidR="00AD0FB4" w:rsidRPr="001362B7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Предоставление полной информации о деятельности учреждения через школьный</w:t>
      </w:r>
      <w:r w:rsid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сайт.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Школа смогла выступить как единое образовательное пространство, где взаимодействуют педагоги, дети и их родители.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AD0FB4" w:rsidRPr="002619A3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color w:val="00B0F0"/>
          <w:sz w:val="28"/>
          <w:szCs w:val="28"/>
        </w:rPr>
        <w:t xml:space="preserve">   </w:t>
      </w:r>
      <w:r w:rsidRPr="002619A3">
        <w:rPr>
          <w:rFonts w:ascii="TimesNewRomanPSMT" w:hAnsi="TimesNewRomanPSMT" w:cs="TimesNewRomanPSMT"/>
          <w:b/>
          <w:color w:val="00B0F0"/>
          <w:sz w:val="28"/>
          <w:szCs w:val="28"/>
        </w:rPr>
        <w:t xml:space="preserve"> Преемственность осуществлялась по двум направлениям:</w:t>
      </w:r>
    </w:p>
    <w:p w:rsidR="00AD0FB4" w:rsidRPr="002619A3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B0F0"/>
          <w:sz w:val="28"/>
          <w:szCs w:val="28"/>
        </w:rPr>
      </w:pP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1.Выпускники детского сада - ученики начальных классов: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- </w:t>
      </w:r>
      <w:r w:rsidR="00AD0FB4" w:rsidRPr="001362B7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Психолого-педагогическая диагностика дошкольников на готовность к школе </w:t>
      </w:r>
      <w:proofErr w:type="gramStart"/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–м</w:t>
      </w:r>
      <w:proofErr w:type="gramEnd"/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арт.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- </w:t>
      </w:r>
      <w:r w:rsidR="00AD0FB4" w:rsidRPr="001362B7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Посещение педагогами школы выпускников детских садов (в районе школы)– январь-апрель.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2.Выпускник начальных классов - ученик 5 класса: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- </w:t>
      </w:r>
      <w:r w:rsidR="00AD0FB4" w:rsidRPr="001362B7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Посещение уроков в 4 классах учителями-предметниками и будущими классными</w:t>
      </w:r>
      <w:r w:rsid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руководителями.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- </w:t>
      </w:r>
      <w:r w:rsidR="00AD0FB4" w:rsidRPr="001362B7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Посещение уроков в 5 классах учителями начальной школы.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- </w:t>
      </w:r>
      <w:r w:rsidR="00AD0FB4" w:rsidRPr="001362B7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Сотрудни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чество классных руководителей  4 и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5 классов.</w:t>
      </w:r>
    </w:p>
    <w:p w:rsidR="00AD0FB4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- </w:t>
      </w:r>
      <w:r w:rsidR="00AD0FB4" w:rsidRPr="001362B7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Совместная подготовка тестов и контрольных работ для учащихся 4 классов как</w:t>
      </w:r>
      <w:r w:rsid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>залог успешного формирования 5-х классов.</w:t>
      </w:r>
    </w:p>
    <w:p w:rsidR="006F5E2C" w:rsidRPr="001362B7" w:rsidRDefault="006F5E2C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861C1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 xml:space="preserve">   В средней и старшей школе</w:t>
      </w:r>
      <w:r w:rsidRPr="001362B7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организация учебного</w:t>
      </w:r>
      <w:r w:rsidR="00DB71F5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процесса в МБОУ</w:t>
      </w:r>
    </w:p>
    <w:p w:rsidR="00AD0FB4" w:rsidRPr="001362B7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КСОШ № 3 в 2016-2017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учебном году регламентировалась Учебным планом, годовым планом работы, расписанием занятий.</w:t>
      </w:r>
    </w:p>
    <w:p w:rsidR="00AD0FB4" w:rsidRDefault="00DB71F5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В 2016-2017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учебном году в средней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и старшей школе насчитывалось 18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классов. Коли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чество обучающихся на 25.05.2017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г. по средней и старшей школе составляло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358</w:t>
      </w:r>
      <w:r w:rsidR="00AD0FB4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человек.</w:t>
      </w:r>
    </w:p>
    <w:p w:rsidR="006F5E2C" w:rsidRDefault="006F5E2C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861C1" w:rsidRDefault="005861C1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861C1" w:rsidRDefault="005861C1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861C1" w:rsidRDefault="005861C1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F5E2C" w:rsidRPr="001362B7" w:rsidRDefault="006F5E2C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0FB4" w:rsidRPr="002619A3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lastRenderedPageBreak/>
        <w:t>Статистика по школе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843"/>
      </w:tblGrid>
      <w:tr w:rsidR="00A92B05" w:rsidRPr="001362B7" w:rsidTr="00C65EFC">
        <w:tc>
          <w:tcPr>
            <w:tcW w:w="4219" w:type="dxa"/>
          </w:tcPr>
          <w:p w:rsidR="00A92B05" w:rsidRPr="00A92B05" w:rsidRDefault="00A92B05" w:rsidP="009D65F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A92B05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Параметры статистики</w:t>
            </w:r>
          </w:p>
          <w:p w:rsidR="00A92B05" w:rsidRPr="00A92B05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A92B05" w:rsidRDefault="00A92B05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A92B05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2014/15</w:t>
            </w:r>
          </w:p>
          <w:p w:rsidR="00A92B05" w:rsidRPr="00A92B05" w:rsidRDefault="00A92B05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A92B05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учебный год</w:t>
            </w:r>
          </w:p>
          <w:p w:rsidR="00A92B05" w:rsidRPr="00A92B05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A92B05" w:rsidRDefault="00A92B05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A92B05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2015/16</w:t>
            </w:r>
          </w:p>
          <w:p w:rsidR="00A92B05" w:rsidRPr="00A92B05" w:rsidRDefault="00A92B05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A92B05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учебный год</w:t>
            </w:r>
          </w:p>
          <w:p w:rsidR="00A92B05" w:rsidRPr="00A92B05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A92B05" w:rsidRDefault="00A92B05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2016/17</w:t>
            </w:r>
          </w:p>
          <w:p w:rsidR="00A92B05" w:rsidRPr="00A92B05" w:rsidRDefault="00A92B05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A92B05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учебный год</w:t>
            </w:r>
          </w:p>
          <w:p w:rsidR="00A92B05" w:rsidRPr="00A92B05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2B05" w:rsidRPr="001362B7" w:rsidTr="00C65EFC">
        <w:tc>
          <w:tcPr>
            <w:tcW w:w="4219" w:type="dxa"/>
          </w:tcPr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 Количество учеников, обучающихся на конец учебного года.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 Начальная школа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1.2.В основной школе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1.3. В средней школе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700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269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326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105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693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289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320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84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659</w:t>
            </w:r>
          </w:p>
          <w:p w:rsidR="00DA0370" w:rsidRP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</w:p>
          <w:p w:rsidR="00DA0370" w:rsidRP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302</w:t>
            </w:r>
          </w:p>
          <w:p w:rsid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 w:rsidRPr="00DA0370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317</w:t>
            </w:r>
          </w:p>
          <w:p w:rsidR="00DA0370" w:rsidRP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A92B05" w:rsidRPr="001362B7" w:rsidTr="00C65EFC">
        <w:tc>
          <w:tcPr>
            <w:tcW w:w="4219" w:type="dxa"/>
          </w:tcPr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 Не получили аттестата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3.1. Об основном образовании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3.2. О среднем образовании</w:t>
            </w: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21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21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1</w:t>
            </w:r>
          </w:p>
          <w:p w:rsid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0</w:t>
            </w:r>
          </w:p>
          <w:p w:rsidR="00DA0370" w:rsidRP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2B05" w:rsidRPr="001362B7" w:rsidTr="00C65EFC">
        <w:tc>
          <w:tcPr>
            <w:tcW w:w="4219" w:type="dxa"/>
          </w:tcPr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4. Количество учеников, оставленных на повторный год обучения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4.1. В начальной школе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4.2. В основной школе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4.3. В средней школе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-</w:t>
            </w:r>
          </w:p>
          <w:p w:rsid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</w:p>
          <w:p w:rsid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-</w:t>
            </w:r>
          </w:p>
          <w:p w:rsid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-</w:t>
            </w:r>
          </w:p>
          <w:p w:rsid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-</w:t>
            </w:r>
          </w:p>
          <w:p w:rsidR="00DA0370" w:rsidRP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</w:p>
        </w:tc>
      </w:tr>
      <w:tr w:rsidR="00A92B05" w:rsidRPr="001362B7" w:rsidTr="00C65EFC">
        <w:tc>
          <w:tcPr>
            <w:tcW w:w="4219" w:type="dxa"/>
          </w:tcPr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5. Количество учеников, окончивших школу с аттестатом особого образца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5.1. В основной школе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5.2. В средней школе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 зол.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2зол.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8</w:t>
            </w:r>
          </w:p>
          <w:p w:rsid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</w:p>
          <w:p w:rsid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5</w:t>
            </w:r>
          </w:p>
          <w:p w:rsidR="00DA0370" w:rsidRP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3зол</w:t>
            </w:r>
          </w:p>
        </w:tc>
      </w:tr>
      <w:tr w:rsidR="00A92B05" w:rsidRPr="001362B7" w:rsidTr="00C65EFC">
        <w:tc>
          <w:tcPr>
            <w:tcW w:w="4219" w:type="dxa"/>
          </w:tcPr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6. Количество учеников, не работают и не учатся по окончании основной школы</w:t>
            </w: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362B7"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92B05" w:rsidRP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92B05" w:rsidRPr="001362B7" w:rsidTr="00C65EFC">
        <w:tc>
          <w:tcPr>
            <w:tcW w:w="4219" w:type="dxa"/>
          </w:tcPr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7. Количество учеников, поступивших в колледжи (техникумы) выпускников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7.1. В основной школе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7.2. В средней школе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15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19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15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92B05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</w:p>
          <w:p w:rsid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</w:p>
          <w:p w:rsid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31</w:t>
            </w:r>
          </w:p>
          <w:p w:rsidR="00DA0370" w:rsidRPr="00DA0370" w:rsidRDefault="00DA0370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</w:p>
        </w:tc>
      </w:tr>
      <w:tr w:rsidR="00A92B05" w:rsidRPr="001362B7" w:rsidTr="00C65EFC">
        <w:tc>
          <w:tcPr>
            <w:tcW w:w="4219" w:type="dxa"/>
          </w:tcPr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9. Количество учеников, поступивших в высшие учебные заведения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18   33%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13</w:t>
            </w:r>
            <w:r w:rsidR="00DA0370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 xml:space="preserve">      </w:t>
            </w:r>
            <w:r w:rsidR="001231DE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843" w:type="dxa"/>
          </w:tcPr>
          <w:p w:rsidR="00A92B05" w:rsidRPr="00DA0370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</w:p>
        </w:tc>
      </w:tr>
      <w:tr w:rsidR="00A92B05" w:rsidRPr="001362B7" w:rsidTr="00C65EFC">
        <w:tc>
          <w:tcPr>
            <w:tcW w:w="4219" w:type="dxa"/>
          </w:tcPr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10. Количество выпускников средней школы, поступивших в высшие учебные заведения и колледжи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24   44%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21        70%</w:t>
            </w:r>
          </w:p>
        </w:tc>
        <w:tc>
          <w:tcPr>
            <w:tcW w:w="1843" w:type="dxa"/>
          </w:tcPr>
          <w:p w:rsidR="00A92B05" w:rsidRPr="00DA0370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</w:p>
        </w:tc>
      </w:tr>
      <w:tr w:rsidR="00A92B05" w:rsidRPr="001362B7" w:rsidTr="00C65EFC">
        <w:tc>
          <w:tcPr>
            <w:tcW w:w="4219" w:type="dxa"/>
          </w:tcPr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11. Количество выпускников основной школы, поступивших в 10-й класс нашей школы, выпускники основной школы</w:t>
            </w:r>
          </w:p>
          <w:p w:rsidR="00A92B05" w:rsidRPr="001362B7" w:rsidRDefault="00A92B0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28   51%</w:t>
            </w:r>
          </w:p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B05" w:rsidRPr="001362B7" w:rsidRDefault="00A92B0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 w:rsidRPr="001362B7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29    63%</w:t>
            </w:r>
          </w:p>
        </w:tc>
        <w:tc>
          <w:tcPr>
            <w:tcW w:w="1843" w:type="dxa"/>
          </w:tcPr>
          <w:p w:rsidR="00A92B05" w:rsidRPr="001362B7" w:rsidRDefault="001231DE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23</w:t>
            </w:r>
          </w:p>
        </w:tc>
      </w:tr>
    </w:tbl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bookmarkStart w:id="0" w:name="_GoBack"/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На индивидуальном обучении</w:t>
      </w:r>
      <w:r w:rsidRPr="001362B7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bookmarkEnd w:id="0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в 201</w:t>
      </w:r>
      <w:r w:rsidR="00DB71F5" w:rsidRPr="001362B7">
        <w:rPr>
          <w:rFonts w:ascii="TimesNewRomanPSMT" w:hAnsi="TimesNewRomanPSMT" w:cs="TimesNewRomanPSMT"/>
          <w:color w:val="000000"/>
          <w:sz w:val="28"/>
          <w:szCs w:val="28"/>
        </w:rPr>
        <w:t>6/17 уч. году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находились на начало года </w:t>
      </w:r>
      <w:r w:rsidR="00AB16B5" w:rsidRPr="001362B7">
        <w:rPr>
          <w:rFonts w:ascii="TimesNewRomanPSMT" w:hAnsi="TimesNewRomanPSMT" w:cs="TimesNewRomanPSMT"/>
          <w:color w:val="000000"/>
          <w:sz w:val="28"/>
          <w:szCs w:val="28"/>
        </w:rPr>
        <w:t>18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учащихся.  В течение года были выве</w:t>
      </w:r>
      <w:r w:rsidR="00AB16B5" w:rsidRPr="001362B7">
        <w:rPr>
          <w:rFonts w:ascii="TimesNewRomanPSMT" w:hAnsi="TimesNewRomanPSMT" w:cs="TimesNewRomanPSMT"/>
          <w:color w:val="000000"/>
          <w:sz w:val="28"/>
          <w:szCs w:val="28"/>
        </w:rPr>
        <w:t>дены по состоянию здоровья еще 2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учащихся. Семьи этих учащихся посещались классными руководителями,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социальными педагогами, психологом, администрацией. Дети не оставались без внимания школьного коллектива, по возможности вовлекались в общественные дела. 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Все учащиеся данной группы переведены в следующие классы.</w:t>
      </w:r>
    </w:p>
    <w:p w:rsidR="00AD0FB4" w:rsidRPr="001362B7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0FB4" w:rsidRDefault="00AD0FB4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Важным аспектом деятельности школы является </w:t>
      </w:r>
      <w:r w:rsidRPr="001362B7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предупреждение неуспеваемости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учащихся,</w:t>
      </w:r>
      <w:r w:rsidR="00AB16B5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работа с «прогульщиками». 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В этом направлении проводилась целенаправленная работа: психолог школы по определенному плану проводила беседы с неуспевающими и часто пропускающими уроки, проводились классные часы и классные собрания определенной тематики, беседы с родителями, посещения семей классными руководителями и социальным педагогом школы.</w:t>
      </w:r>
      <w:proofErr w:type="gram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B16B5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Усилия </w:t>
      </w:r>
      <w:proofErr w:type="spell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педколлектива</w:t>
      </w:r>
      <w:proofErr w:type="spell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 были направлены на работу с детьми, имеющими пропуски занятий по неуважительной причине. Своевременно реагируют на негативные явления в этом направлении работы большинство классных руководителей. Однако в некоторых классах интенсивная работа классных руководителей не дает положительного результата ввиду бездействия родителей. </w:t>
      </w:r>
    </w:p>
    <w:p w:rsidR="00904977" w:rsidRPr="00EF5591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Одна из проблем нашей работы – отстраненность родителей от школьных проблем детей. Но есть недоработки и у педагогического коллектива. Сюда можно отнести  нестабильную работу с дневниками учащихся отдельных классных руководителей, отсутствие общих для детей и родителей мероприятий. Все это вызывает отчуждение родителей от школы и осуждение со стороны. Классный рук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оводитель и учитель–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предметник </w:t>
      </w: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обязаны</w:t>
      </w:r>
      <w:proofErr w:type="gram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занимать активную позицию в отношении своих воспитанников, ставить задачу успеха своих учеников лично перед собой, может быть, вспомнить давно забытое старое – более тесную работу с семьями учащихся.</w:t>
      </w:r>
    </w:p>
    <w:p w:rsidR="00904977" w:rsidRPr="001362B7" w:rsidRDefault="00904977" w:rsidP="00AD0F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07FCA" w:rsidRPr="00942E55" w:rsidRDefault="00507FCA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B16B5" w:rsidRPr="002619A3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АНАЛИЗ ПРОМЕЖУТОЧНОЙ АТТЕСТАЦИИ</w:t>
      </w:r>
    </w:p>
    <w:p w:rsidR="00AB16B5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19"/>
          <w:szCs w:val="19"/>
        </w:rPr>
      </w:pPr>
    </w:p>
    <w:p w:rsidR="00AB16B5" w:rsidRPr="001362B7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В течение 2016/17 учебного года в школе осуществлялся педагогический мониторинг, одним из основных этапов которого являлось отслеживание и анализ качества образования по ступеням обучения, анализ уровня промежуточной и итоговой аттестации по предметам с целью выявления недостатков в работе </w:t>
      </w:r>
      <w:proofErr w:type="spell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педколлектива</w:t>
      </w:r>
      <w:proofErr w:type="spell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по обучению учащихся и установлению причин низкой успеваемости.</w:t>
      </w:r>
    </w:p>
    <w:p w:rsidR="00AB16B5" w:rsidRPr="001362B7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В течение года проводился мониторинг уровня </w:t>
      </w:r>
      <w:proofErr w:type="spell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сформированности</w:t>
      </w:r>
      <w:proofErr w:type="spell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обязательных результатов обучения по русскому языку и математике в виде административных контрольных работ</w:t>
      </w: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:</w:t>
      </w:r>
      <w:proofErr w:type="gramEnd"/>
    </w:p>
    <w:p w:rsidR="00AB16B5" w:rsidRPr="001362B7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619A3">
        <w:rPr>
          <w:rFonts w:ascii="TimesNewRomanPSMT" w:hAnsi="TimesNewRomanPSMT" w:cs="TimesNewRomanPSMT"/>
          <w:color w:val="00B0F0"/>
          <w:sz w:val="28"/>
          <w:szCs w:val="28"/>
        </w:rPr>
        <w:t xml:space="preserve">- </w:t>
      </w:r>
      <w:r w:rsidRPr="002619A3">
        <w:rPr>
          <w:rFonts w:ascii="TimesNewRomanPS-BoldItalicMT" w:hAnsi="TimesNewRomanPS-BoldItalicMT" w:cs="TimesNewRomanPS-BoldItalicMT"/>
          <w:b/>
          <w:bCs/>
          <w:i/>
          <w:iCs/>
          <w:color w:val="00B0F0"/>
          <w:sz w:val="28"/>
          <w:szCs w:val="28"/>
        </w:rPr>
        <w:t>стартовый (входной) контроль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, 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AB16B5" w:rsidRPr="001362B7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619A3">
        <w:rPr>
          <w:rFonts w:ascii="TimesNewRomanPS-BoldItalicMT" w:hAnsi="TimesNewRomanPS-BoldItalicMT" w:cs="TimesNewRomanPS-BoldItalicMT"/>
          <w:b/>
          <w:bCs/>
          <w:i/>
          <w:iCs/>
          <w:color w:val="00B0F0"/>
          <w:sz w:val="28"/>
          <w:szCs w:val="28"/>
        </w:rPr>
        <w:lastRenderedPageBreak/>
        <w:t>- промежуточный (полугодовой контроль),</w:t>
      </w:r>
      <w:r w:rsidRPr="001362B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целью которого является отслеживание динамики </w:t>
      </w:r>
      <w:proofErr w:type="spell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обученности</w:t>
      </w:r>
      <w:proofErr w:type="spell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учащихся, коррекция деятельности учителя и учеников для предупреждения неуспеваемости и второгодничества;</w:t>
      </w:r>
    </w:p>
    <w:p w:rsidR="00904977" w:rsidRPr="00E9245B" w:rsidRDefault="00AB16B5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2619A3">
        <w:rPr>
          <w:rFonts w:ascii="TimesNewRomanPS-BoldItalicMT" w:hAnsi="TimesNewRomanPS-BoldItalicMT" w:cs="TimesNewRomanPS-BoldItalicMT"/>
          <w:b/>
          <w:bCs/>
          <w:i/>
          <w:iCs/>
          <w:color w:val="00B0F0"/>
          <w:sz w:val="28"/>
          <w:szCs w:val="28"/>
        </w:rPr>
        <w:t>- итоговый (годовой контроль),</w:t>
      </w:r>
      <w:r w:rsidRPr="001362B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цель которого состоит в определении уровня </w:t>
      </w:r>
      <w:proofErr w:type="spell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сформированности</w:t>
      </w:r>
      <w:proofErr w:type="spell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ЗУН при переходе учащихся в следующий класс, отслеживании динамики их </w:t>
      </w:r>
      <w:proofErr w:type="spell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обученности</w:t>
      </w:r>
      <w:proofErr w:type="spell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, прогнозировании результативности дальнейшего обучения учащихся, выявлении недостатков в работе, планировании внутришкольного контроля на следующий учебный год по предметам и классам, по которым получены неудовлетворительные результаты мониторинга.</w:t>
      </w:r>
    </w:p>
    <w:p w:rsidR="00904977" w:rsidRPr="002619A3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Анализ контрольных работ по русскому языку в 5-х классах.</w:t>
      </w:r>
    </w:p>
    <w:p w:rsidR="00904977" w:rsidRPr="00CE2043" w:rsidRDefault="00904977" w:rsidP="00904977">
      <w:pPr>
        <w:pStyle w:val="ae"/>
        <w:rPr>
          <w:sz w:val="28"/>
          <w:szCs w:val="28"/>
        </w:rPr>
      </w:pPr>
      <w:r w:rsidRPr="00CE2043">
        <w:rPr>
          <w:sz w:val="28"/>
          <w:szCs w:val="28"/>
        </w:rPr>
        <w:t xml:space="preserve">В сентябре проведены входные контрольные диктанты по русскому языку в 5-х классах. Результаты контрольных работ приведены в следующей таблице: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5"/>
        <w:gridCol w:w="1498"/>
        <w:gridCol w:w="450"/>
        <w:gridCol w:w="567"/>
        <w:gridCol w:w="456"/>
        <w:gridCol w:w="567"/>
        <w:gridCol w:w="1701"/>
        <w:gridCol w:w="1812"/>
        <w:gridCol w:w="1555"/>
      </w:tblGrid>
      <w:tr w:rsidR="00904977" w:rsidRPr="002152F6" w:rsidTr="00E9245B">
        <w:tc>
          <w:tcPr>
            <w:tcW w:w="995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Число</w:t>
            </w:r>
          </w:p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уч-ся</w:t>
            </w:r>
          </w:p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gridSpan w:val="4"/>
          </w:tcPr>
          <w:p w:rsidR="00904977" w:rsidRPr="00E9245B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Получили оценки </w:t>
            </w:r>
            <w:proofErr w:type="gram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</w:t>
            </w:r>
            <w:proofErr w:type="gram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обу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ченности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904977" w:rsidRPr="00E9245B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3,4,5)</w:t>
            </w:r>
          </w:p>
        </w:tc>
        <w:tc>
          <w:tcPr>
            <w:tcW w:w="1812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каче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ства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904977" w:rsidRPr="0082769B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4 и 5)</w:t>
            </w:r>
          </w:p>
        </w:tc>
        <w:tc>
          <w:tcPr>
            <w:tcW w:w="1555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Средний балл</w:t>
            </w:r>
          </w:p>
          <w:p w:rsidR="00904977" w:rsidRPr="00E9245B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 работу</w:t>
            </w:r>
          </w:p>
        </w:tc>
      </w:tr>
      <w:tr w:rsidR="00904977" w:rsidRPr="002152F6" w:rsidTr="00E9245B">
        <w:tc>
          <w:tcPr>
            <w:tcW w:w="995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по списку</w:t>
            </w:r>
          </w:p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Выполняли</w:t>
            </w:r>
          </w:p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рабо</w:t>
            </w:r>
            <w:proofErr w:type="spellEnd"/>
          </w:p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450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04977" w:rsidRPr="002152F6" w:rsidTr="00E9245B">
        <w:tc>
          <w:tcPr>
            <w:tcW w:w="995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8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12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5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3,42</w:t>
            </w:r>
          </w:p>
        </w:tc>
      </w:tr>
    </w:tbl>
    <w:p w:rsidR="00904977" w:rsidRPr="002152F6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color w:val="000000"/>
          <w:sz w:val="24"/>
          <w:szCs w:val="24"/>
        </w:rPr>
      </w:pPr>
    </w:p>
    <w:p w:rsidR="00904977" w:rsidRPr="00C87C8E" w:rsidRDefault="00904977" w:rsidP="00904977">
      <w:pPr>
        <w:pStyle w:val="ae"/>
        <w:rPr>
          <w:sz w:val="28"/>
          <w:szCs w:val="28"/>
        </w:rPr>
      </w:pPr>
      <w:r w:rsidRPr="00C87C8E">
        <w:rPr>
          <w:sz w:val="28"/>
          <w:szCs w:val="28"/>
        </w:rPr>
        <w:t xml:space="preserve">   Всего три 5-х классов. Из трех классов  учащиеся 5а класса показали  слабые знания (усп.36%, </w:t>
      </w:r>
      <w:proofErr w:type="spellStart"/>
      <w:r w:rsidRPr="00C87C8E">
        <w:rPr>
          <w:sz w:val="28"/>
          <w:szCs w:val="28"/>
        </w:rPr>
        <w:t>кач</w:t>
      </w:r>
      <w:proofErr w:type="spellEnd"/>
      <w:r w:rsidRPr="00C87C8E">
        <w:rPr>
          <w:sz w:val="28"/>
          <w:szCs w:val="28"/>
        </w:rPr>
        <w:t>. 14%). Хорошие знания показали учащиеся 5б и 5в классов.</w:t>
      </w:r>
    </w:p>
    <w:p w:rsidR="00904977" w:rsidRPr="00E9245B" w:rsidRDefault="00904977" w:rsidP="00904977">
      <w:pPr>
        <w:pStyle w:val="ae"/>
        <w:rPr>
          <w:sz w:val="28"/>
          <w:szCs w:val="28"/>
        </w:rPr>
      </w:pPr>
      <w:r w:rsidRPr="00C87C8E">
        <w:rPr>
          <w:sz w:val="28"/>
          <w:szCs w:val="28"/>
        </w:rPr>
        <w:t xml:space="preserve">В начальных классах работали в этих классах учителя: в 5а </w:t>
      </w:r>
      <w:proofErr w:type="spellStart"/>
      <w:r w:rsidRPr="00C87C8E">
        <w:rPr>
          <w:sz w:val="28"/>
          <w:szCs w:val="28"/>
        </w:rPr>
        <w:t>кл</w:t>
      </w:r>
      <w:proofErr w:type="spellEnd"/>
      <w:r w:rsidRPr="00C87C8E">
        <w:rPr>
          <w:sz w:val="28"/>
          <w:szCs w:val="28"/>
        </w:rPr>
        <w:t xml:space="preserve"> – </w:t>
      </w:r>
      <w:proofErr w:type="spellStart"/>
      <w:r w:rsidRPr="00C87C8E">
        <w:rPr>
          <w:sz w:val="28"/>
          <w:szCs w:val="28"/>
        </w:rPr>
        <w:t>Кахруманова</w:t>
      </w:r>
      <w:proofErr w:type="spellEnd"/>
      <w:r w:rsidRPr="00C87C8E">
        <w:rPr>
          <w:sz w:val="28"/>
          <w:szCs w:val="28"/>
        </w:rPr>
        <w:t xml:space="preserve"> В.О., 5б классе – Яхьяева Г.М., 5в </w:t>
      </w:r>
      <w:proofErr w:type="spellStart"/>
      <w:r w:rsidRPr="00C87C8E">
        <w:rPr>
          <w:sz w:val="28"/>
          <w:szCs w:val="28"/>
        </w:rPr>
        <w:t>кл</w:t>
      </w:r>
      <w:proofErr w:type="spellEnd"/>
      <w:r w:rsidRPr="00C87C8E">
        <w:rPr>
          <w:sz w:val="28"/>
          <w:szCs w:val="28"/>
        </w:rPr>
        <w:t xml:space="preserve"> – </w:t>
      </w:r>
      <w:proofErr w:type="spellStart"/>
      <w:r w:rsidRPr="00C87C8E">
        <w:rPr>
          <w:sz w:val="28"/>
          <w:szCs w:val="28"/>
        </w:rPr>
        <w:t>Самадова</w:t>
      </w:r>
      <w:proofErr w:type="spellEnd"/>
      <w:r w:rsidRPr="00C87C8E">
        <w:rPr>
          <w:sz w:val="28"/>
          <w:szCs w:val="28"/>
        </w:rPr>
        <w:t xml:space="preserve"> А.С.</w:t>
      </w:r>
    </w:p>
    <w:p w:rsidR="00904977" w:rsidRPr="002619A3" w:rsidRDefault="00904977" w:rsidP="00904977">
      <w:pPr>
        <w:pStyle w:val="ae"/>
        <w:rPr>
          <w:color w:val="00B0F0"/>
          <w:sz w:val="28"/>
          <w:szCs w:val="28"/>
        </w:rPr>
      </w:pPr>
      <w:r w:rsidRPr="002619A3">
        <w:rPr>
          <w:b/>
          <w:color w:val="00B0F0"/>
          <w:sz w:val="28"/>
          <w:szCs w:val="28"/>
        </w:rPr>
        <w:t>Выводы и рекомендации</w:t>
      </w:r>
      <w:r w:rsidRPr="002619A3">
        <w:rPr>
          <w:color w:val="00B0F0"/>
          <w:sz w:val="28"/>
          <w:szCs w:val="28"/>
        </w:rPr>
        <w:t xml:space="preserve">: </w:t>
      </w:r>
    </w:p>
    <w:p w:rsidR="00904977" w:rsidRPr="000742DA" w:rsidRDefault="00904977" w:rsidP="00904977">
      <w:pPr>
        <w:pStyle w:val="ae"/>
        <w:rPr>
          <w:sz w:val="28"/>
          <w:szCs w:val="28"/>
        </w:rPr>
      </w:pPr>
      <w:r w:rsidRPr="00C87C8E">
        <w:rPr>
          <w:sz w:val="28"/>
          <w:szCs w:val="28"/>
        </w:rPr>
        <w:t xml:space="preserve">Учителю  5а класса </w:t>
      </w:r>
      <w:proofErr w:type="spellStart"/>
      <w:r w:rsidRPr="00C87C8E">
        <w:rPr>
          <w:sz w:val="28"/>
          <w:szCs w:val="28"/>
        </w:rPr>
        <w:t>Пайзуллаевой</w:t>
      </w:r>
      <w:proofErr w:type="spellEnd"/>
      <w:r w:rsidRPr="00C87C8E">
        <w:rPr>
          <w:sz w:val="28"/>
          <w:szCs w:val="28"/>
        </w:rPr>
        <w:t xml:space="preserve"> Б.С. вести дополнительную работу с учащимися по повторению материала 4-го класса.</w:t>
      </w:r>
    </w:p>
    <w:p w:rsidR="00904977" w:rsidRPr="00EF5591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Наибольшее количество ошибок в контрольных работах по русскому языку обучающиеся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допустили на следующие орфограммы:</w:t>
      </w:r>
      <w:proofErr w:type="gramEnd"/>
    </w:p>
    <w:p w:rsidR="00904977" w:rsidRPr="00EF5591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 w:rsidRPr="00EF5591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непроверяемые безударные гласные в </w:t>
      </w: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корне слова</w:t>
      </w:r>
      <w:proofErr w:type="gram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;</w:t>
      </w:r>
    </w:p>
    <w:p w:rsidR="00904977" w:rsidRPr="00EF5591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Arial Unicode MS" w:eastAsia="Arial Unicode MS" w:hAnsi="Arial Unicode MS" w:cs="Arial Unicode MS"/>
          <w:color w:val="000000"/>
          <w:sz w:val="28"/>
          <w:szCs w:val="28"/>
        </w:rPr>
        <w:t>-</w:t>
      </w:r>
      <w:r w:rsidRPr="00EF5591">
        <w:rPr>
          <w:rFonts w:ascii="SymbolMT" w:eastAsia="SymbolMT" w:hAnsi="TimesNewRomanPSMT" w:cs="Symbol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знаки препинания при однородных членах.</w:t>
      </w:r>
    </w:p>
    <w:p w:rsidR="00904977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Такая ситуация была проанализирована на заседании ШМО учителей-словесников, сделаны необходимые выводы</w:t>
      </w:r>
      <w:r w:rsidRPr="00E32A6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04977" w:rsidRPr="00EF5591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04977" w:rsidRPr="002619A3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Анализ контрольной работы по математике в 5-х классах:</w:t>
      </w:r>
    </w:p>
    <w:p w:rsidR="00904977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108"/>
        <w:gridCol w:w="425"/>
        <w:gridCol w:w="567"/>
        <w:gridCol w:w="567"/>
        <w:gridCol w:w="567"/>
        <w:gridCol w:w="1843"/>
        <w:gridCol w:w="1843"/>
        <w:gridCol w:w="1666"/>
      </w:tblGrid>
      <w:tr w:rsidR="00904977" w:rsidTr="00E9245B">
        <w:tc>
          <w:tcPr>
            <w:tcW w:w="2093" w:type="dxa"/>
            <w:gridSpan w:val="2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904977" w:rsidRPr="00E9245B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Число  уч-ся</w:t>
            </w:r>
          </w:p>
        </w:tc>
        <w:tc>
          <w:tcPr>
            <w:tcW w:w="2126" w:type="dxa"/>
            <w:gridSpan w:val="4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904977" w:rsidRPr="00E9245B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Получили оценки </w:t>
            </w:r>
            <w:proofErr w:type="gram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</w:t>
            </w:r>
            <w:proofErr w:type="gram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обу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ченности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904977" w:rsidRPr="0082769B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3,4,5)</w:t>
            </w:r>
          </w:p>
        </w:tc>
        <w:tc>
          <w:tcPr>
            <w:tcW w:w="1843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каче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ства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904977" w:rsidRPr="00E9245B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4 и 5)</w:t>
            </w:r>
          </w:p>
        </w:tc>
        <w:tc>
          <w:tcPr>
            <w:tcW w:w="1666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Средний балл</w:t>
            </w:r>
          </w:p>
          <w:p w:rsidR="00904977" w:rsidRPr="00E9245B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 работу</w:t>
            </w:r>
          </w:p>
        </w:tc>
      </w:tr>
      <w:tr w:rsidR="00904977" w:rsidRPr="008D619F" w:rsidTr="00E9245B">
        <w:tc>
          <w:tcPr>
            <w:tcW w:w="985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по списку</w:t>
            </w:r>
          </w:p>
        </w:tc>
        <w:tc>
          <w:tcPr>
            <w:tcW w:w="1108" w:type="dxa"/>
          </w:tcPr>
          <w:p w:rsidR="00904977" w:rsidRPr="002152F6" w:rsidRDefault="00E9245B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Выпол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425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04977" w:rsidRPr="008D619F" w:rsidTr="00E9245B">
        <w:tc>
          <w:tcPr>
            <w:tcW w:w="985" w:type="dxa"/>
          </w:tcPr>
          <w:p w:rsidR="00904977" w:rsidRPr="002152F6" w:rsidRDefault="00904977" w:rsidP="000606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8" w:type="dxa"/>
          </w:tcPr>
          <w:p w:rsidR="00904977" w:rsidRPr="0061224B" w:rsidRDefault="00904977" w:rsidP="00060637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25" w:type="dxa"/>
          </w:tcPr>
          <w:p w:rsidR="00904977" w:rsidRPr="0061224B" w:rsidRDefault="00904977" w:rsidP="00060637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904977" w:rsidRPr="0061224B" w:rsidRDefault="00904977" w:rsidP="00060637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</w:tcPr>
          <w:p w:rsidR="00904977" w:rsidRPr="0061224B" w:rsidRDefault="00904977" w:rsidP="00060637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904977" w:rsidRPr="0061224B" w:rsidRDefault="00904977" w:rsidP="00060637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904977" w:rsidRPr="0061224B" w:rsidRDefault="00904977" w:rsidP="00060637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843" w:type="dxa"/>
          </w:tcPr>
          <w:p w:rsidR="00904977" w:rsidRPr="0061224B" w:rsidRDefault="00904977" w:rsidP="00060637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666" w:type="dxa"/>
          </w:tcPr>
          <w:p w:rsidR="00904977" w:rsidRPr="0061224B" w:rsidRDefault="00904977" w:rsidP="00060637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3.3</w:t>
            </w:r>
          </w:p>
        </w:tc>
      </w:tr>
    </w:tbl>
    <w:p w:rsidR="00904977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AB16B5" w:rsidRPr="00E9245B" w:rsidRDefault="00904977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Основные ошибки, в основном, вычислительные: на умножение и деление десятичных дробей, сложение и вычитание. Также сложно даются детям задачи на проценты. Учителям математики необходимо прорабатывать именно эти темы. На заседании ШМО учителей-математиков, сделаны необходимые выводы.</w:t>
      </w:r>
    </w:p>
    <w:p w:rsidR="00C87C8E" w:rsidRPr="002619A3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Анализ контрольных работ по русскому языку</w:t>
      </w:r>
    </w:p>
    <w:p w:rsidR="008C6D6D" w:rsidRPr="00E9245B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Наибольшего качества в выполнении итоговых работ по р</w:t>
      </w:r>
      <w:r w:rsidR="00724A55" w:rsidRPr="001362B7">
        <w:rPr>
          <w:rFonts w:ascii="TimesNewRomanPSMT" w:hAnsi="TimesNewRomanPSMT" w:cs="TimesNewRomanPSMT"/>
          <w:color w:val="000000"/>
          <w:sz w:val="28"/>
          <w:szCs w:val="28"/>
        </w:rPr>
        <w:t>усскому языку добились ученики 5в (учителя</w:t>
      </w:r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24A55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Магомедова Н.А. и </w:t>
      </w:r>
      <w:proofErr w:type="spellStart"/>
      <w:r w:rsidR="00724A55" w:rsidRPr="001362B7">
        <w:rPr>
          <w:rFonts w:ascii="TimesNewRomanPSMT" w:hAnsi="TimesNewRomanPSMT" w:cs="TimesNewRomanPSMT"/>
          <w:color w:val="000000"/>
          <w:sz w:val="28"/>
          <w:szCs w:val="28"/>
        </w:rPr>
        <w:t>Бахриева</w:t>
      </w:r>
      <w:proofErr w:type="spellEnd"/>
      <w:r w:rsidR="00724A55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С.М.), 6а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учителя Абдуллаева И.М. и </w:t>
      </w:r>
      <w:proofErr w:type="spellStart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>Бахриева</w:t>
      </w:r>
      <w:proofErr w:type="spellEnd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М.С.), 6в (учителя Яхьяева Б.А. и </w:t>
      </w:r>
      <w:proofErr w:type="spellStart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>Абсултанова</w:t>
      </w:r>
      <w:proofErr w:type="spellEnd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Н.А.), 7а (учителя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Абдуллаева И.М. и </w:t>
      </w:r>
      <w:proofErr w:type="spellStart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>Сейтиева</w:t>
      </w:r>
      <w:proofErr w:type="spellEnd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С.З.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), </w:t>
      </w:r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>8а (</w:t>
      </w:r>
      <w:proofErr w:type="spellStart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>Бахриева</w:t>
      </w:r>
      <w:proofErr w:type="spellEnd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С.М. и Гамзатова М.Г.), 8в (2гр) –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(учитель </w:t>
      </w:r>
      <w:proofErr w:type="spellStart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>Бахриева</w:t>
      </w:r>
      <w:proofErr w:type="spellEnd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С.</w:t>
      </w:r>
      <w:proofErr w:type="gramEnd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>М.), 10  (учителя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>Абсултанова</w:t>
      </w:r>
      <w:proofErr w:type="spellEnd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>Н.А.и</w:t>
      </w:r>
      <w:proofErr w:type="spellEnd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>Паталиева</w:t>
      </w:r>
      <w:proofErr w:type="spellEnd"/>
      <w:r w:rsidR="008C6D6D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З.Ш.).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850"/>
        <w:gridCol w:w="851"/>
        <w:gridCol w:w="850"/>
        <w:gridCol w:w="851"/>
        <w:gridCol w:w="850"/>
        <w:gridCol w:w="816"/>
      </w:tblGrid>
      <w:tr w:rsidR="005E2376" w:rsidTr="009D65F5">
        <w:trPr>
          <w:trHeight w:val="388"/>
        </w:trPr>
        <w:tc>
          <w:tcPr>
            <w:tcW w:w="675" w:type="dxa"/>
            <w:vMerge w:val="restart"/>
          </w:tcPr>
          <w:p w:rsidR="005E2376" w:rsidRDefault="005E2376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5E2376" w:rsidRDefault="005E2376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vMerge w:val="restart"/>
          </w:tcPr>
          <w:p w:rsidR="005E2376" w:rsidRDefault="00E9245B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Всего </w:t>
            </w:r>
            <w:r w:rsidR="005E237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уча-</w:t>
            </w:r>
          </w:p>
          <w:p w:rsidR="005E2376" w:rsidRPr="00E9245B" w:rsidRDefault="005E2376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2376" w:rsidRDefault="005E2376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2376" w:rsidRDefault="005E2376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5E2376" w:rsidRPr="00E9245B" w:rsidRDefault="005E2376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май</w:t>
            </w:r>
          </w:p>
        </w:tc>
      </w:tr>
      <w:tr w:rsidR="00E9245B" w:rsidTr="009D65F5">
        <w:trPr>
          <w:trHeight w:val="421"/>
        </w:trPr>
        <w:tc>
          <w:tcPr>
            <w:tcW w:w="675" w:type="dxa"/>
            <w:vMerge/>
          </w:tcPr>
          <w:p w:rsidR="00E9245B" w:rsidRDefault="00E924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245B" w:rsidRDefault="00E924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245B" w:rsidRDefault="00E924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245B" w:rsidRDefault="00E9245B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  <w:p w:rsidR="00E9245B" w:rsidRDefault="00E9245B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вып</w:t>
            </w:r>
            <w:proofErr w:type="spellEnd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  <w:p w:rsidR="00E9245B" w:rsidRPr="00E9245B" w:rsidRDefault="00E9245B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245B" w:rsidRPr="00E9245B" w:rsidRDefault="00E9245B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245B" w:rsidRDefault="00E9245B" w:rsidP="0028133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  <w:p w:rsidR="00E9245B" w:rsidRDefault="00E9245B" w:rsidP="0028133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вып</w:t>
            </w:r>
            <w:proofErr w:type="spellEnd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  <w:p w:rsidR="00E9245B" w:rsidRPr="00E9245B" w:rsidRDefault="00E9245B" w:rsidP="0028133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245B" w:rsidRDefault="00E9245B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Каче</w:t>
            </w:r>
            <w:proofErr w:type="spellEnd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  <w:p w:rsidR="00E9245B" w:rsidRPr="00E9245B" w:rsidRDefault="00E9245B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245B" w:rsidRDefault="00E9245B" w:rsidP="0028133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  <w:p w:rsidR="00E9245B" w:rsidRDefault="00E9245B" w:rsidP="0028133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вып</w:t>
            </w:r>
            <w:proofErr w:type="spellEnd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  <w:p w:rsidR="00E9245B" w:rsidRPr="00E9245B" w:rsidRDefault="00E9245B" w:rsidP="0028133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9245B" w:rsidRDefault="00E9245B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Каче</w:t>
            </w:r>
            <w:proofErr w:type="spellEnd"/>
          </w:p>
          <w:p w:rsidR="00E9245B" w:rsidRPr="00E9245B" w:rsidRDefault="00E9245B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ство</w:t>
            </w:r>
            <w:proofErr w:type="spellEnd"/>
          </w:p>
        </w:tc>
      </w:tr>
      <w:tr w:rsidR="005E2376" w:rsidTr="009D65F5">
        <w:tc>
          <w:tcPr>
            <w:tcW w:w="675" w:type="dxa"/>
          </w:tcPr>
          <w:p w:rsidR="005E2376" w:rsidRPr="0038418B" w:rsidRDefault="005E2376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5E2376" w:rsidRPr="006773D1" w:rsidRDefault="005E2376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Пайзуллаева</w:t>
            </w:r>
            <w:proofErr w:type="spellEnd"/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Б.С.</w:t>
            </w:r>
          </w:p>
        </w:tc>
        <w:tc>
          <w:tcPr>
            <w:tcW w:w="851" w:type="dxa"/>
          </w:tcPr>
          <w:p w:rsidR="005E2376" w:rsidRPr="006773D1" w:rsidRDefault="005E2376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E2376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E2376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E2376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E2376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2376" w:rsidRPr="006773D1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6" w:type="dxa"/>
          </w:tcPr>
          <w:p w:rsidR="005E2376" w:rsidRPr="006773D1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17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Бахриева</w:t>
            </w:r>
            <w:proofErr w:type="spellEnd"/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0" w:type="dxa"/>
          </w:tcPr>
          <w:p w:rsidR="00F5025B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F5025B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5025B" w:rsidRPr="006773D1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6" w:type="dxa"/>
          </w:tcPr>
          <w:p w:rsidR="00F5025B" w:rsidRPr="006773D1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48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Магомедова Н.А.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Бахриева</w:t>
            </w:r>
            <w:proofErr w:type="spellEnd"/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100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16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6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Абдуллаева И.М.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Бахриева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12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68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44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100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44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6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54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6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Абсултанова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Н.А.</w:t>
            </w: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Сейтиева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С.З. 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55,6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33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56</w:t>
            </w:r>
          </w:p>
          <w:p w:rsidR="00E1758A" w:rsidRPr="006773D1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6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44</w:t>
            </w:r>
          </w:p>
          <w:p w:rsidR="00E1758A" w:rsidRPr="006773D1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33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6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Яхьяева Б.А. 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Абсултанова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75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62,5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37,5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63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816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63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54,5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7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Абдуллаева И.М.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Сейтиева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С.З. 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13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82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64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82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55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88</w:t>
            </w:r>
          </w:p>
          <w:p w:rsidR="00E1758A" w:rsidRPr="006773D1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6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42</w:t>
            </w:r>
          </w:p>
          <w:p w:rsidR="00E1758A" w:rsidRPr="006773D1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55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7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Абдуллаева И.М.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Абсултанова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37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20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37,5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16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12,5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7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Абдуллаева И.М.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Бахриева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73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55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63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6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36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33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8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Бахриева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С.М. Гамзатова М.Г.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43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43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56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44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71</w:t>
            </w:r>
          </w:p>
          <w:p w:rsidR="00E1758A" w:rsidRPr="006773D1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6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57</w:t>
            </w:r>
          </w:p>
          <w:p w:rsidR="00E1758A" w:rsidRPr="006773D1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55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8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Гамзатова М.Г.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Алиболатова</w:t>
            </w: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С</w:t>
            </w:r>
            <w:proofErr w:type="spellEnd"/>
            <w:proofErr w:type="gram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П.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34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50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816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34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37,5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8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Гамзатова М.Г. </w:t>
            </w: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Бахриева</w:t>
            </w:r>
            <w:proofErr w:type="spellEnd"/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С. М</w:t>
            </w: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33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60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30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6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8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Алиболатова</w:t>
            </w: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С</w:t>
            </w:r>
            <w:proofErr w:type="spellEnd"/>
            <w:proofErr w:type="gram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П.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Гамзатова М.Г.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9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44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25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12,5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25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12,5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9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Яхьяева Б.А. 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Алиболатова</w:t>
            </w: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С</w:t>
            </w:r>
            <w:proofErr w:type="spellEnd"/>
            <w:proofErr w:type="gram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40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73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27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72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6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27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22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9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Паталиева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З.Ш.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Яхьяева Б.А. 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55,6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22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56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55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6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9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Паталиева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З.Ш.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Яхьяева Б.А. 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11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57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025B" w:rsidRDefault="00E1758A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43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70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70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6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9</w:t>
            </w:r>
          </w:p>
        </w:tc>
      </w:tr>
      <w:tr w:rsidR="00F5025B" w:rsidTr="009D65F5">
        <w:tc>
          <w:tcPr>
            <w:tcW w:w="675" w:type="dxa"/>
          </w:tcPr>
          <w:p w:rsidR="00F5025B" w:rsidRPr="0038418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Абсултанова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Н.А.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Паталиева</w:t>
            </w:r>
            <w:proofErr w:type="spellEnd"/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З.Ш.</w:t>
            </w:r>
          </w:p>
        </w:tc>
        <w:tc>
          <w:tcPr>
            <w:tcW w:w="851" w:type="dxa"/>
          </w:tcPr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56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F5025B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22</w:t>
            </w:r>
          </w:p>
          <w:p w:rsidR="00F5025B" w:rsidRPr="006773D1" w:rsidRDefault="00F5025B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57,4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5025B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42</w:t>
            </w:r>
          </w:p>
          <w:p w:rsidR="009D65F5" w:rsidRPr="006773D1" w:rsidRDefault="009D65F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62,5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F5025B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  <w:p w:rsidR="00724A55" w:rsidRPr="006773D1" w:rsidRDefault="00724A55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70</w:t>
            </w:r>
          </w:p>
        </w:tc>
      </w:tr>
    </w:tbl>
    <w:p w:rsidR="00AB16B5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B16B5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B16B5" w:rsidRPr="002619A3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Анализ контрольных работ по математике</w:t>
      </w:r>
    </w:p>
    <w:p w:rsidR="00C87C8E" w:rsidRPr="001362B7" w:rsidRDefault="00C87C8E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AB16B5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В большинстве классов результаты повышаются к концу учебного </w:t>
      </w:r>
      <w:r w:rsidR="00724A55"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года. Однако не все  учащиеся </w:t>
      </w:r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усвоили необходимые ЗУН по математике, что привело к дополнительным занятиям, напряжению усилий и педагогов, и детей, и родителей. Нельзя в этом винить учителей математики: с их стороны велась напряженная, стабильная работа по преодолению неуспеваемости у данных учащихся, однако усилия семей этих детей были недостаточны, отсутствовал должный контроль, что и сказалось на результате. Также определенные опасения вызывают итоги контрольных работ в </w:t>
      </w:r>
      <w:proofErr w:type="spellStart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>предвыпускных</w:t>
      </w:r>
      <w:proofErr w:type="spellEnd"/>
      <w:r w:rsidRPr="001362B7">
        <w:rPr>
          <w:rFonts w:ascii="TimesNewRomanPSMT" w:hAnsi="TimesNewRomanPSMT" w:cs="TimesNewRomanPSMT"/>
          <w:color w:val="000000"/>
          <w:sz w:val="28"/>
          <w:szCs w:val="28"/>
        </w:rPr>
        <w:t xml:space="preserve"> (8-х) классах, на что необходимо обратить внимание ШМО математиков уже с начала следующего учебного года.</w:t>
      </w:r>
    </w:p>
    <w:p w:rsidR="00C87C8E" w:rsidRPr="001362B7" w:rsidRDefault="00C87C8E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B16B5" w:rsidRPr="001362B7" w:rsidRDefault="00AB16B5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850"/>
        <w:gridCol w:w="851"/>
        <w:gridCol w:w="850"/>
        <w:gridCol w:w="851"/>
        <w:gridCol w:w="850"/>
        <w:gridCol w:w="816"/>
      </w:tblGrid>
      <w:tr w:rsidR="008C6D6D" w:rsidTr="009D65F5">
        <w:trPr>
          <w:trHeight w:val="388"/>
        </w:trPr>
        <w:tc>
          <w:tcPr>
            <w:tcW w:w="675" w:type="dxa"/>
            <w:vMerge w:val="restart"/>
          </w:tcPr>
          <w:p w:rsidR="008C6D6D" w:rsidRDefault="008C6D6D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8C6D6D" w:rsidRDefault="008C6D6D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8C6D6D" w:rsidRDefault="008C6D6D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уча-</w:t>
            </w:r>
          </w:p>
          <w:p w:rsidR="008C6D6D" w:rsidRDefault="008C6D6D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щихся</w:t>
            </w:r>
            <w:proofErr w:type="spellEnd"/>
          </w:p>
          <w:p w:rsidR="008C6D6D" w:rsidRDefault="008C6D6D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6D6D" w:rsidRDefault="008C6D6D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6D6D" w:rsidRDefault="008C6D6D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8C6D6D" w:rsidRDefault="008C6D6D" w:rsidP="009D65F5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май</w:t>
            </w:r>
          </w:p>
          <w:p w:rsidR="008C6D6D" w:rsidRDefault="008C6D6D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485A99" w:rsidTr="009D65F5">
        <w:trPr>
          <w:trHeight w:val="421"/>
        </w:trPr>
        <w:tc>
          <w:tcPr>
            <w:tcW w:w="675" w:type="dxa"/>
            <w:vMerge/>
          </w:tcPr>
          <w:p w:rsidR="00485A99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A99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5A99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вы-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пол-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не-</w:t>
            </w:r>
            <w:proofErr w:type="spellEnd"/>
          </w:p>
          <w:p w:rsidR="00485A99" w:rsidRPr="00CE2043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5A99" w:rsidRDefault="00485A99" w:rsidP="00485A99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Каче</w:t>
            </w:r>
            <w:proofErr w:type="spellEnd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ство</w:t>
            </w:r>
            <w:proofErr w:type="spellEnd"/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вы-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пол-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не-</w:t>
            </w:r>
            <w:proofErr w:type="spellEnd"/>
          </w:p>
          <w:p w:rsidR="00485A99" w:rsidRPr="00CE2043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Каче</w:t>
            </w:r>
            <w:proofErr w:type="spellEnd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ство</w:t>
            </w:r>
            <w:proofErr w:type="spellEnd"/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вы-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пол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не-</w:t>
            </w:r>
            <w:proofErr w:type="spellEnd"/>
          </w:p>
          <w:p w:rsidR="00485A99" w:rsidRPr="00CE2043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Каче</w:t>
            </w:r>
            <w:proofErr w:type="spellEnd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  <w:p w:rsidR="00485A99" w:rsidRPr="00CE2043" w:rsidRDefault="00485A99" w:rsidP="004E38B8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ство</w:t>
            </w:r>
            <w:proofErr w:type="spellEnd"/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485A99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Гиравов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Г.Х.</w:t>
            </w:r>
          </w:p>
        </w:tc>
        <w:tc>
          <w:tcPr>
            <w:tcW w:w="709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27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410" w:type="dxa"/>
          </w:tcPr>
          <w:p w:rsidR="00485A99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Алиева И.М.</w:t>
            </w:r>
          </w:p>
        </w:tc>
        <w:tc>
          <w:tcPr>
            <w:tcW w:w="709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66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Гусейнова П.Х</w:t>
            </w:r>
          </w:p>
        </w:tc>
        <w:tc>
          <w:tcPr>
            <w:tcW w:w="709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6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Гусейнова П.Х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6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Гусейнова П.Х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30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6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Курбанова Н.А.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35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7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Гусейнова П.Х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74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37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7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Абдуллагатова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62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31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7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Курбанова Н.А.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35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8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Гиравов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Г.Х.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26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8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Алиева И.М.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33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8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Гаджиева Г.Д.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35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8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485A99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Абдуллагатова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46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9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485A99" w:rsidRDefault="00485A99" w:rsidP="004E38B8">
            <w:r w:rsidRPr="001B21C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Гаджиева Г.Д.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26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9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85A99" w:rsidRDefault="00485A99" w:rsidP="004E38B8">
            <w:r w:rsidRPr="001B21C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Гаджиева Г.Д.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25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9</w:t>
            </w:r>
            <w:r w:rsidRPr="0038418B"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485A99" w:rsidRDefault="00485A99" w:rsidP="004E38B8">
            <w:r w:rsidRPr="001B21CE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Гаджиева Г.Д.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85A99" w:rsidRPr="006773D1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485A99" w:rsidRPr="006773D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6" w:type="dxa"/>
          </w:tcPr>
          <w:p w:rsidR="00485A99" w:rsidRPr="006773D1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56,5</w:t>
            </w:r>
          </w:p>
        </w:tc>
      </w:tr>
      <w:tr w:rsidR="00485A99" w:rsidTr="009D65F5">
        <w:tc>
          <w:tcPr>
            <w:tcW w:w="675" w:type="dxa"/>
          </w:tcPr>
          <w:p w:rsidR="00485A99" w:rsidRPr="0038418B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85A99" w:rsidRDefault="00485A99" w:rsidP="004E38B8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Алиева И.М.</w:t>
            </w:r>
          </w:p>
        </w:tc>
        <w:tc>
          <w:tcPr>
            <w:tcW w:w="709" w:type="dxa"/>
          </w:tcPr>
          <w:p w:rsidR="00485A99" w:rsidRPr="006773D1" w:rsidRDefault="00485A9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773D1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85A99" w:rsidRPr="00485A99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485A9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485A99" w:rsidRPr="00485A99" w:rsidRDefault="00485A99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485A99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85A99" w:rsidRPr="0093071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93071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85A99" w:rsidRPr="00930711" w:rsidRDefault="00930711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93071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85A99" w:rsidRPr="004E38B8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4E38B8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816" w:type="dxa"/>
          </w:tcPr>
          <w:p w:rsidR="00485A99" w:rsidRPr="004E38B8" w:rsidRDefault="004E38B8" w:rsidP="009D65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4E38B8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38</w:t>
            </w:r>
          </w:p>
        </w:tc>
      </w:tr>
    </w:tbl>
    <w:p w:rsidR="00CE2043" w:rsidRDefault="00CE2043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7C8E" w:rsidRDefault="00C87C8E" w:rsidP="00AB16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91172" w:rsidRDefault="00891172" w:rsidP="008276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742DA">
        <w:rPr>
          <w:rFonts w:ascii="TimesNewRomanPSMT" w:hAnsi="TimesNewRomanPSMT" w:cs="TimesNewRomanPSMT"/>
          <w:color w:val="000000"/>
          <w:sz w:val="28"/>
          <w:szCs w:val="28"/>
        </w:rPr>
        <w:t>С декабря 201</w:t>
      </w:r>
      <w:r>
        <w:rPr>
          <w:rFonts w:ascii="TimesNewRomanPSMT" w:hAnsi="TimesNewRomanPSMT" w:cs="TimesNewRomanPSMT"/>
          <w:color w:val="000000"/>
          <w:sz w:val="28"/>
          <w:szCs w:val="28"/>
        </w:rPr>
        <w:t>6</w:t>
      </w:r>
      <w:r w:rsidR="000742DA">
        <w:rPr>
          <w:rFonts w:ascii="TimesNewRomanPSMT" w:hAnsi="TimesNewRomanPSMT" w:cs="TimesNewRomanPSMT"/>
          <w:color w:val="000000"/>
          <w:sz w:val="28"/>
          <w:szCs w:val="28"/>
        </w:rPr>
        <w:t xml:space="preserve"> года по февраль 2017 года  проводились всероссийские проверочные работы (ВПР) в 5-8 и 10 классах по всем предметам.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Нужно подчеркнуть, что с этими работами учащиеся справились. </w:t>
      </w:r>
    </w:p>
    <w:p w:rsidR="001F55B6" w:rsidRDefault="00891172" w:rsidP="008276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07.12.2016года  в 11-ом  классе было проведено итоговое сочинение. Было предложено 5 тем на выбор учащимся. За сочинение все учащиеся получили «зачет».</w:t>
      </w:r>
      <w:r w:rsidR="001F55B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635370" w:rsidRDefault="00EB7C53" w:rsidP="006353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 </w:t>
      </w:r>
      <w:r w:rsidR="00635370">
        <w:rPr>
          <w:rFonts w:ascii="TimesNewRomanPSMT" w:hAnsi="TimesNewRomanPSMT" w:cs="TimesNewRomanPSMT"/>
          <w:color w:val="000000"/>
          <w:sz w:val="28"/>
          <w:szCs w:val="28"/>
        </w:rPr>
        <w:t xml:space="preserve">     В ноябре 2016г., январе-феврале 2017 г, марте 2017 г.  ГБОУ ДИРО «Центр качества образования»  </w:t>
      </w:r>
      <w:r w:rsidR="00635370"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35370">
        <w:rPr>
          <w:rFonts w:ascii="TimesNewRomanPSMT" w:hAnsi="TimesNewRomanPSMT" w:cs="TimesNewRomanPSMT"/>
          <w:color w:val="000000"/>
          <w:sz w:val="28"/>
          <w:szCs w:val="28"/>
        </w:rPr>
        <w:t xml:space="preserve">были проведены диагностические работы в рамках контроля знаний обучающихся по проекту «Я сдам ЕГЭ» по всем предметам. Русский язык и математику (базовый) сдавали все учащиеся, а по другим предметам только те, кто выбрал. Учащиеся 11-го класса русский язык, математику базовый и профильный  уровни, биологию выполнили на 100%, историю на 67%, а обществознание, химию, физику на 50%. 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 течение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2016-2017 учебного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года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администрацией школы было проведено 4 пробных ЕГЭ и 3 пробных ОГЭ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 выпускных классах для анализа готовности к Государственной итоговой аттестаци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  по русскому языку и математике, а также по другим предметам по индивидуальным вариантам. 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Все работы были необходимы для анализа текущей успеваемости, по их результатам проводили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сь обсуждения на заседаниях ШМО,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и делались выводы для дальнейшей работы.</w:t>
      </w:r>
    </w:p>
    <w:p w:rsidR="00EB7C5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9B66BF">
        <w:rPr>
          <w:rFonts w:ascii="TimesNewRomanPSMT" w:hAnsi="TimesNewRomanPSMT" w:cs="TimesNewRomanPSMT"/>
          <w:color w:val="000000"/>
          <w:sz w:val="28"/>
          <w:szCs w:val="28"/>
        </w:rPr>
        <w:t>Сравнительный анализ этих работ показал положительную динамику. К концу года результаты работ улучшились.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 таблице приведены результаты последнего пробного экзамена.</w:t>
      </w:r>
    </w:p>
    <w:p w:rsidR="00100508" w:rsidRPr="009B66BF" w:rsidRDefault="00100508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B7C53" w:rsidRPr="002619A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Анализ пробного экзамена по математике в 9-х классах: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1099"/>
        <w:gridCol w:w="425"/>
        <w:gridCol w:w="567"/>
        <w:gridCol w:w="567"/>
        <w:gridCol w:w="567"/>
        <w:gridCol w:w="1701"/>
        <w:gridCol w:w="1701"/>
        <w:gridCol w:w="1950"/>
      </w:tblGrid>
      <w:tr w:rsidR="00EB7C53" w:rsidTr="00513053">
        <w:tc>
          <w:tcPr>
            <w:tcW w:w="2093" w:type="dxa"/>
            <w:gridSpan w:val="2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Число  уч-ся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Получили оценки </w:t>
            </w:r>
            <w:proofErr w:type="gram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</w:t>
            </w:r>
            <w:proofErr w:type="gram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обу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ченности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3,4,5)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каче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ства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4 и 5)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Средний балл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 работу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  <w:tr w:rsidR="00EB7C53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по списку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Выполняли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425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B7C53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B7C53" w:rsidRPr="00D84DC2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25" w:type="dxa"/>
          </w:tcPr>
          <w:p w:rsidR="00EB7C53" w:rsidRPr="00D84DC2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EB7C53" w:rsidRPr="00D84DC2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EB7C53" w:rsidRPr="00D84DC2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</w:tcPr>
          <w:p w:rsidR="00EB7C53" w:rsidRPr="00D84DC2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</w:tcPr>
          <w:p w:rsidR="00EB7C53" w:rsidRPr="00D84DC2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EB7C53" w:rsidRPr="00D84DC2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50" w:type="dxa"/>
          </w:tcPr>
          <w:p w:rsidR="00EB7C53" w:rsidRPr="0061224B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3.0</w:t>
            </w:r>
          </w:p>
        </w:tc>
      </w:tr>
    </w:tbl>
    <w:p w:rsidR="00EB7C5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Учителя включали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в уроки задани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я по подготовке к ГИА, проводили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дополнительные  занятия.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Учащиеся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допустили следующие ошибки: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1.Ошибки при выполнении действий с квадратными корнями, вычислительные ошибки.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2. Неверно сопоставляли функции, заданные формулой, с их графиками.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3. Ошибки в заданиях с прогрессиями.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4. Неверно применяли формулы сокращенного умножения.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5. Неправильно выбирали верные геометрические утверждения.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6. Ошибки в задачах на вероятность.</w:t>
      </w:r>
    </w:p>
    <w:p w:rsidR="00EB7C5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Исходя из анализа, понятна направленность работы учителей-предметников.</w:t>
      </w:r>
    </w:p>
    <w:p w:rsidR="00A92B05" w:rsidRDefault="00A92B05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2B05" w:rsidRDefault="00A92B05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2B05" w:rsidRDefault="00A92B05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2B05" w:rsidRDefault="00A92B05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2B05" w:rsidRDefault="00A92B05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92B05" w:rsidRPr="000742DA" w:rsidRDefault="00A92B05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B7C53" w:rsidRPr="002619A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lastRenderedPageBreak/>
        <w:t>Анализ пробного экзамена по русскому языку в 9-х классах:</w:t>
      </w:r>
    </w:p>
    <w:p w:rsidR="00EB7C5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1099"/>
        <w:gridCol w:w="425"/>
        <w:gridCol w:w="567"/>
        <w:gridCol w:w="567"/>
        <w:gridCol w:w="567"/>
        <w:gridCol w:w="1418"/>
        <w:gridCol w:w="1417"/>
        <w:gridCol w:w="2517"/>
      </w:tblGrid>
      <w:tr w:rsidR="00EB7C53" w:rsidTr="00513053">
        <w:tc>
          <w:tcPr>
            <w:tcW w:w="2093" w:type="dxa"/>
            <w:gridSpan w:val="2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Число  уч-ся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Получили оценки </w:t>
            </w:r>
            <w:proofErr w:type="gram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</w:t>
            </w:r>
            <w:proofErr w:type="gram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обу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ченности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82769B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3,4,5)</w:t>
            </w:r>
          </w:p>
        </w:tc>
        <w:tc>
          <w:tcPr>
            <w:tcW w:w="141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каче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ства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4 и 5)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1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Средний балл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 работу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  <w:tr w:rsidR="00EB7C53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по списку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Выполняли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425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B7C53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3,0</w:t>
            </w:r>
          </w:p>
        </w:tc>
      </w:tr>
    </w:tbl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Учителя включили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в уроки задания по под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готовке к ГИА, проводили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дополнительные  занятия.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B7C53" w:rsidRPr="002619A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Анализ пробного экзамена по математике (базовый) в 11-х классах:</w:t>
      </w:r>
    </w:p>
    <w:p w:rsidR="00EB7C53" w:rsidRPr="002619A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94"/>
        <w:gridCol w:w="1666"/>
        <w:gridCol w:w="567"/>
        <w:gridCol w:w="709"/>
        <w:gridCol w:w="567"/>
        <w:gridCol w:w="567"/>
        <w:gridCol w:w="2268"/>
        <w:gridCol w:w="2268"/>
      </w:tblGrid>
      <w:tr w:rsidR="00EB7C53" w:rsidTr="00513053">
        <w:tc>
          <w:tcPr>
            <w:tcW w:w="2660" w:type="dxa"/>
            <w:gridSpan w:val="2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Число  уч-ся</w:t>
            </w:r>
          </w:p>
        </w:tc>
        <w:tc>
          <w:tcPr>
            <w:tcW w:w="2410" w:type="dxa"/>
            <w:gridSpan w:val="4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Получили оценки </w:t>
            </w:r>
            <w:proofErr w:type="gram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</w:t>
            </w:r>
            <w:proofErr w:type="gram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обу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ченности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3,4,5)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каче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ства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4 и 5)</w:t>
            </w:r>
          </w:p>
        </w:tc>
      </w:tr>
      <w:tr w:rsidR="00EB7C53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по списку</w:t>
            </w:r>
          </w:p>
        </w:tc>
        <w:tc>
          <w:tcPr>
            <w:tcW w:w="1666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Выполняли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B7C53" w:rsidRPr="00703B22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2268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EB7C53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Были допущены ошибки: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1. Вычислительные ошибки.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2. При вычислении площадей на клеточной бумаге.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3. В нахождении значения тригонометрического выражении.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4. При решении уравнения или неравенства</w:t>
      </w: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.</w:t>
      </w:r>
      <w:proofErr w:type="gramEnd"/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Анализ ошибок проявил область необходимой работы для учителей-математиков.</w:t>
      </w:r>
    </w:p>
    <w:p w:rsidR="00EB7C53" w:rsidRPr="0028133E" w:rsidRDefault="00EB7C53" w:rsidP="00EB7C5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8"/>
          <w:szCs w:val="28"/>
        </w:rPr>
      </w:pPr>
    </w:p>
    <w:p w:rsidR="00EB7C53" w:rsidRPr="002619A3" w:rsidRDefault="00EB7C53" w:rsidP="00EB7C5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Анализ пробного экзамена по русскому языку в 11-х классах:</w:t>
      </w:r>
    </w:p>
    <w:p w:rsidR="00EB7C53" w:rsidRPr="00EF5591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Наибольшие затруднения в работе, которая была приближена к экзаменационной в форме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ЕГЭ, у детей вызвали вопросы  на определение способа образовани</w:t>
      </w:r>
      <w:r>
        <w:rPr>
          <w:rFonts w:ascii="TimesNewRomanPSMT" w:hAnsi="TimesNewRomanPSMT" w:cs="TimesNewRomanPSMT"/>
          <w:color w:val="000000"/>
          <w:sz w:val="28"/>
          <w:szCs w:val="28"/>
        </w:rPr>
        <w:t>я слова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, на опреде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ление вида сложного предложения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ШМО учителей русского языка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обсуждались результаты работ, делались выводы. Учителям русского языка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необходимо уделять внимание определенным видам работ для устранения данных недочетов.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94"/>
        <w:gridCol w:w="1666"/>
        <w:gridCol w:w="567"/>
        <w:gridCol w:w="709"/>
        <w:gridCol w:w="567"/>
        <w:gridCol w:w="567"/>
        <w:gridCol w:w="2268"/>
        <w:gridCol w:w="2268"/>
      </w:tblGrid>
      <w:tr w:rsidR="00EB7C53" w:rsidRPr="002152F6" w:rsidTr="00513053">
        <w:tc>
          <w:tcPr>
            <w:tcW w:w="2660" w:type="dxa"/>
            <w:gridSpan w:val="2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Число  уч-ся</w:t>
            </w:r>
          </w:p>
        </w:tc>
        <w:tc>
          <w:tcPr>
            <w:tcW w:w="2410" w:type="dxa"/>
            <w:gridSpan w:val="4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Получили оценки </w:t>
            </w:r>
            <w:proofErr w:type="gram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</w:t>
            </w:r>
            <w:proofErr w:type="gram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обу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ченности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3,4,5)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каче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ства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4 и 5)</w:t>
            </w:r>
          </w:p>
        </w:tc>
      </w:tr>
      <w:tr w:rsidR="00EB7C53" w:rsidRPr="002152F6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по списку</w:t>
            </w:r>
          </w:p>
        </w:tc>
        <w:tc>
          <w:tcPr>
            <w:tcW w:w="1666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Выполняли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B7C53" w:rsidRPr="004C6E79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EB7C53" w:rsidRPr="002152F6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EB7C5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92B05" w:rsidRDefault="00A92B05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EB7C53" w:rsidRPr="002619A3" w:rsidRDefault="00EB7C53" w:rsidP="00EB7C5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lastRenderedPageBreak/>
        <w:t>Анализ пробного экзамена по обществознанию  в 11-х классах:</w:t>
      </w:r>
    </w:p>
    <w:p w:rsidR="00EB7C53" w:rsidRPr="00A92B05" w:rsidRDefault="00EB7C53" w:rsidP="00EB7C53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color w:val="000000"/>
          <w:sz w:val="28"/>
          <w:szCs w:val="28"/>
        </w:rPr>
      </w:pPr>
      <w:r>
        <w:rPr>
          <w:rFonts w:cs="TimesNewRomanPSMT"/>
          <w:bCs/>
          <w:color w:val="000000"/>
          <w:sz w:val="28"/>
          <w:szCs w:val="28"/>
        </w:rPr>
        <w:t>О</w:t>
      </w:r>
      <w:r w:rsidRPr="004523D3">
        <w:rPr>
          <w:rFonts w:cs="TimesNewRomanPSMT"/>
          <w:bCs/>
          <w:color w:val="000000"/>
          <w:sz w:val="28"/>
          <w:szCs w:val="28"/>
        </w:rPr>
        <w:t xml:space="preserve">бществознание в этом году выбрали 10 учащихся. Результаты пробного ЕГЭ </w:t>
      </w:r>
      <w:r w:rsidR="00A92B05">
        <w:rPr>
          <w:rFonts w:cs="TimesNewRomanPSMT"/>
          <w:bCs/>
          <w:color w:val="000000"/>
          <w:sz w:val="28"/>
          <w:szCs w:val="28"/>
        </w:rPr>
        <w:t>приведены ниже: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94"/>
        <w:gridCol w:w="1666"/>
        <w:gridCol w:w="567"/>
        <w:gridCol w:w="709"/>
        <w:gridCol w:w="567"/>
        <w:gridCol w:w="567"/>
        <w:gridCol w:w="2268"/>
        <w:gridCol w:w="2268"/>
      </w:tblGrid>
      <w:tr w:rsidR="00EB7C53" w:rsidRPr="002152F6" w:rsidTr="00513053">
        <w:tc>
          <w:tcPr>
            <w:tcW w:w="2660" w:type="dxa"/>
            <w:gridSpan w:val="2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Число  уч-ся</w:t>
            </w:r>
          </w:p>
        </w:tc>
        <w:tc>
          <w:tcPr>
            <w:tcW w:w="2410" w:type="dxa"/>
            <w:gridSpan w:val="4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Получили оценки </w:t>
            </w:r>
            <w:proofErr w:type="gram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</w:t>
            </w:r>
            <w:proofErr w:type="gram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обу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ченности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3,4,5)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каче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ства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4 и 5)</w:t>
            </w:r>
          </w:p>
        </w:tc>
      </w:tr>
      <w:tr w:rsidR="00EB7C53" w:rsidRPr="002152F6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по списку</w:t>
            </w:r>
          </w:p>
        </w:tc>
        <w:tc>
          <w:tcPr>
            <w:tcW w:w="1666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Выполняли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B7C53" w:rsidRPr="004C6E79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EB7C53" w:rsidRPr="004523D3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20</w:t>
            </w:r>
          </w:p>
        </w:tc>
      </w:tr>
    </w:tbl>
    <w:p w:rsidR="00EB7C5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B7C53" w:rsidRPr="002619A3" w:rsidRDefault="00EB7C53" w:rsidP="00EB7C53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Анализ пробного экзамена по биологии  в 11-х классах:</w:t>
      </w:r>
      <w:r w:rsidRPr="002619A3">
        <w:rPr>
          <w:rFonts w:cs="TimesNewRomanPSMT"/>
          <w:bCs/>
          <w:color w:val="00B0F0"/>
          <w:sz w:val="28"/>
          <w:szCs w:val="28"/>
        </w:rPr>
        <w:t xml:space="preserve"> </w:t>
      </w:r>
    </w:p>
    <w:p w:rsidR="00EB7C53" w:rsidRPr="00E9245B" w:rsidRDefault="00EB7C53" w:rsidP="00EB7C53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color w:val="000000"/>
          <w:sz w:val="28"/>
          <w:szCs w:val="28"/>
        </w:rPr>
      </w:pPr>
      <w:r>
        <w:rPr>
          <w:rFonts w:cs="TimesNewRomanPSMT"/>
          <w:bCs/>
          <w:color w:val="000000"/>
          <w:sz w:val="28"/>
          <w:szCs w:val="28"/>
        </w:rPr>
        <w:t>Биологию</w:t>
      </w:r>
      <w:r w:rsidRPr="004523D3">
        <w:rPr>
          <w:rFonts w:cs="TimesNewRomanPSMT"/>
          <w:bCs/>
          <w:color w:val="000000"/>
          <w:sz w:val="28"/>
          <w:szCs w:val="28"/>
        </w:rPr>
        <w:t xml:space="preserve"> в этом году выбрали </w:t>
      </w:r>
      <w:r>
        <w:rPr>
          <w:rFonts w:cs="TimesNewRomanPSMT"/>
          <w:bCs/>
          <w:color w:val="000000"/>
          <w:sz w:val="28"/>
          <w:szCs w:val="28"/>
        </w:rPr>
        <w:t xml:space="preserve">8 </w:t>
      </w:r>
      <w:r w:rsidRPr="004523D3">
        <w:rPr>
          <w:rFonts w:cs="TimesNewRomanPSMT"/>
          <w:bCs/>
          <w:color w:val="000000"/>
          <w:sz w:val="28"/>
          <w:szCs w:val="28"/>
        </w:rPr>
        <w:t>учащихся. Результаты пробного ЕГЭ приведены ниже: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94"/>
        <w:gridCol w:w="1666"/>
        <w:gridCol w:w="567"/>
        <w:gridCol w:w="709"/>
        <w:gridCol w:w="567"/>
        <w:gridCol w:w="567"/>
        <w:gridCol w:w="2268"/>
        <w:gridCol w:w="2268"/>
      </w:tblGrid>
      <w:tr w:rsidR="00EB7C53" w:rsidRPr="002152F6" w:rsidTr="00513053">
        <w:tc>
          <w:tcPr>
            <w:tcW w:w="2660" w:type="dxa"/>
            <w:gridSpan w:val="2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Число  уч-ся</w:t>
            </w:r>
          </w:p>
        </w:tc>
        <w:tc>
          <w:tcPr>
            <w:tcW w:w="2410" w:type="dxa"/>
            <w:gridSpan w:val="4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Получили оценки </w:t>
            </w:r>
            <w:proofErr w:type="gram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</w:t>
            </w:r>
            <w:proofErr w:type="gram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обу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ченности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3,4,5)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каче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ства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4 и 5)</w:t>
            </w:r>
          </w:p>
        </w:tc>
      </w:tr>
      <w:tr w:rsidR="00EB7C53" w:rsidRPr="002152F6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по списку</w:t>
            </w:r>
          </w:p>
        </w:tc>
        <w:tc>
          <w:tcPr>
            <w:tcW w:w="1666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Выполняли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B7C53" w:rsidRPr="004C6E79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</w:tcPr>
          <w:p w:rsidR="00EB7C53" w:rsidRPr="004C6E79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  <w:lang w:val="en-US"/>
              </w:rPr>
              <w:t>87</w:t>
            </w:r>
          </w:p>
        </w:tc>
      </w:tr>
    </w:tbl>
    <w:p w:rsidR="00EB7C5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B7C53" w:rsidRPr="002619A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Анализ пробного экзамена по химии  в 11-х классах:</w:t>
      </w:r>
    </w:p>
    <w:p w:rsidR="00EB7C53" w:rsidRPr="00E9245B" w:rsidRDefault="00EB7C53" w:rsidP="00EB7C53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color w:val="000000"/>
          <w:sz w:val="28"/>
          <w:szCs w:val="28"/>
        </w:rPr>
      </w:pPr>
      <w:r>
        <w:rPr>
          <w:rFonts w:cs="TimesNewRomanPSMT"/>
          <w:bCs/>
          <w:color w:val="000000"/>
          <w:sz w:val="28"/>
          <w:szCs w:val="28"/>
        </w:rPr>
        <w:t>Химию</w:t>
      </w:r>
      <w:r w:rsidRPr="004523D3">
        <w:rPr>
          <w:rFonts w:cs="TimesNewRomanPSMT"/>
          <w:bCs/>
          <w:color w:val="000000"/>
          <w:sz w:val="28"/>
          <w:szCs w:val="28"/>
        </w:rPr>
        <w:t xml:space="preserve"> в этом году выбрали </w:t>
      </w:r>
      <w:r>
        <w:rPr>
          <w:rFonts w:cs="TimesNewRomanPSMT"/>
          <w:bCs/>
          <w:color w:val="000000"/>
          <w:sz w:val="28"/>
          <w:szCs w:val="28"/>
        </w:rPr>
        <w:t>7</w:t>
      </w:r>
      <w:r w:rsidRPr="004523D3">
        <w:rPr>
          <w:rFonts w:cs="TimesNewRomanPSMT"/>
          <w:bCs/>
          <w:color w:val="000000"/>
          <w:sz w:val="28"/>
          <w:szCs w:val="28"/>
        </w:rPr>
        <w:t xml:space="preserve"> учащихся. Результаты пробного ЕГЭ приведены ниже: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94"/>
        <w:gridCol w:w="1666"/>
        <w:gridCol w:w="567"/>
        <w:gridCol w:w="709"/>
        <w:gridCol w:w="567"/>
        <w:gridCol w:w="567"/>
        <w:gridCol w:w="2268"/>
        <w:gridCol w:w="2268"/>
      </w:tblGrid>
      <w:tr w:rsidR="00EB7C53" w:rsidRPr="002152F6" w:rsidTr="00513053">
        <w:tc>
          <w:tcPr>
            <w:tcW w:w="2660" w:type="dxa"/>
            <w:gridSpan w:val="2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Число  уч-ся</w:t>
            </w:r>
          </w:p>
        </w:tc>
        <w:tc>
          <w:tcPr>
            <w:tcW w:w="2410" w:type="dxa"/>
            <w:gridSpan w:val="4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Получили оценки </w:t>
            </w:r>
            <w:proofErr w:type="gram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</w:t>
            </w:r>
            <w:proofErr w:type="gram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обу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ченности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3,4,5)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каче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ства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4 и 5)</w:t>
            </w:r>
          </w:p>
        </w:tc>
      </w:tr>
      <w:tr w:rsidR="00EB7C53" w:rsidRPr="002152F6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по списку</w:t>
            </w:r>
          </w:p>
        </w:tc>
        <w:tc>
          <w:tcPr>
            <w:tcW w:w="1666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Выполняли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B7C53" w:rsidRPr="004C6E79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EB7C53" w:rsidRPr="004523D3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14</w:t>
            </w:r>
          </w:p>
        </w:tc>
      </w:tr>
    </w:tbl>
    <w:p w:rsidR="00EB7C5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B7C53" w:rsidRPr="002619A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 xml:space="preserve">Анализ пробного экзамена по истории  в11-х </w:t>
      </w:r>
      <w:proofErr w:type="gramStart"/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классах</w:t>
      </w:r>
      <w:proofErr w:type="gramEnd"/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:</w:t>
      </w:r>
    </w:p>
    <w:p w:rsidR="00EB7C53" w:rsidRPr="001C746C" w:rsidRDefault="00EB7C53" w:rsidP="00EB7C53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color w:val="000000"/>
          <w:sz w:val="28"/>
          <w:szCs w:val="28"/>
        </w:rPr>
      </w:pPr>
      <w:r>
        <w:rPr>
          <w:rFonts w:cs="TimesNewRomanPSMT"/>
          <w:bCs/>
          <w:color w:val="000000"/>
          <w:sz w:val="28"/>
          <w:szCs w:val="28"/>
        </w:rPr>
        <w:t>Историю</w:t>
      </w:r>
      <w:r w:rsidRPr="004523D3">
        <w:rPr>
          <w:rFonts w:cs="TimesNewRomanPSMT"/>
          <w:bCs/>
          <w:color w:val="000000"/>
          <w:sz w:val="28"/>
          <w:szCs w:val="28"/>
        </w:rPr>
        <w:t xml:space="preserve"> в этом году выбрали </w:t>
      </w:r>
      <w:r>
        <w:rPr>
          <w:rFonts w:cs="TimesNewRomanPSMT"/>
          <w:bCs/>
          <w:color w:val="000000"/>
          <w:sz w:val="28"/>
          <w:szCs w:val="28"/>
        </w:rPr>
        <w:t xml:space="preserve">6 </w:t>
      </w:r>
      <w:r w:rsidRPr="004523D3">
        <w:rPr>
          <w:rFonts w:cs="TimesNewRomanPSMT"/>
          <w:bCs/>
          <w:color w:val="000000"/>
          <w:sz w:val="28"/>
          <w:szCs w:val="28"/>
        </w:rPr>
        <w:t>учащихся. Результаты пробного ЕГЭ приведены ниже: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94"/>
        <w:gridCol w:w="1666"/>
        <w:gridCol w:w="567"/>
        <w:gridCol w:w="709"/>
        <w:gridCol w:w="567"/>
        <w:gridCol w:w="567"/>
        <w:gridCol w:w="2268"/>
        <w:gridCol w:w="2268"/>
      </w:tblGrid>
      <w:tr w:rsidR="00EB7C53" w:rsidRPr="002152F6" w:rsidTr="00513053">
        <w:tc>
          <w:tcPr>
            <w:tcW w:w="2660" w:type="dxa"/>
            <w:gridSpan w:val="2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Число  уч-ся</w:t>
            </w:r>
          </w:p>
        </w:tc>
        <w:tc>
          <w:tcPr>
            <w:tcW w:w="2410" w:type="dxa"/>
            <w:gridSpan w:val="4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Получили оценки </w:t>
            </w:r>
            <w:proofErr w:type="gram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</w:t>
            </w:r>
            <w:proofErr w:type="gram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обу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ченности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3,4,5)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каче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ства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4 и 5)</w:t>
            </w:r>
          </w:p>
        </w:tc>
      </w:tr>
      <w:tr w:rsidR="00EB7C53" w:rsidRPr="002152F6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по списку</w:t>
            </w:r>
          </w:p>
        </w:tc>
        <w:tc>
          <w:tcPr>
            <w:tcW w:w="1666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Выполняли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B7C53" w:rsidRPr="004C6E79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25</w:t>
            </w:r>
          </w:p>
        </w:tc>
      </w:tr>
    </w:tbl>
    <w:p w:rsidR="00EB7C53" w:rsidRPr="002619A3" w:rsidRDefault="00EB7C53" w:rsidP="00EB7C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 xml:space="preserve">Анализ пробного экзамена по физике в11-х </w:t>
      </w:r>
      <w:proofErr w:type="gramStart"/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классах</w:t>
      </w:r>
      <w:proofErr w:type="gramEnd"/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:</w:t>
      </w:r>
    </w:p>
    <w:p w:rsidR="00EB7C53" w:rsidRPr="00A92B05" w:rsidRDefault="00EB7C53" w:rsidP="00EB7C53">
      <w:pPr>
        <w:autoSpaceDE w:val="0"/>
        <w:autoSpaceDN w:val="0"/>
        <w:adjustRightInd w:val="0"/>
        <w:spacing w:after="0" w:line="240" w:lineRule="auto"/>
        <w:rPr>
          <w:rFonts w:cs="TimesNewRomanPSMT"/>
          <w:bCs/>
          <w:color w:val="000000"/>
          <w:sz w:val="28"/>
          <w:szCs w:val="28"/>
        </w:rPr>
      </w:pPr>
      <w:r w:rsidRPr="00B23137">
        <w:rPr>
          <w:rFonts w:ascii="TimesNewRomanPSMT" w:hAnsi="TimesNewRomanPSMT" w:cs="TimesNewRomanPSMT"/>
          <w:bCs/>
          <w:color w:val="000000"/>
          <w:sz w:val="28"/>
          <w:szCs w:val="28"/>
        </w:rPr>
        <w:t>Физику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Pr="004523D3">
        <w:rPr>
          <w:rFonts w:cs="TimesNewRomanPSMT"/>
          <w:bCs/>
          <w:color w:val="000000"/>
          <w:sz w:val="28"/>
          <w:szCs w:val="28"/>
        </w:rPr>
        <w:t xml:space="preserve"> в этом году выбрали </w:t>
      </w:r>
      <w:r>
        <w:rPr>
          <w:rFonts w:cs="TimesNewRomanPSMT"/>
          <w:bCs/>
          <w:color w:val="000000"/>
          <w:sz w:val="28"/>
          <w:szCs w:val="28"/>
        </w:rPr>
        <w:t>2</w:t>
      </w:r>
      <w:r w:rsidRPr="004523D3">
        <w:rPr>
          <w:rFonts w:cs="TimesNewRomanPSMT"/>
          <w:bCs/>
          <w:color w:val="000000"/>
          <w:sz w:val="28"/>
          <w:szCs w:val="28"/>
        </w:rPr>
        <w:t xml:space="preserve"> учащихся. Результа</w:t>
      </w:r>
      <w:r w:rsidR="00A92B05">
        <w:rPr>
          <w:rFonts w:cs="TimesNewRomanPSMT"/>
          <w:bCs/>
          <w:color w:val="000000"/>
          <w:sz w:val="28"/>
          <w:szCs w:val="28"/>
        </w:rPr>
        <w:t>ты пробного ЕГЭ приведены ниже: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94"/>
        <w:gridCol w:w="1666"/>
        <w:gridCol w:w="567"/>
        <w:gridCol w:w="709"/>
        <w:gridCol w:w="567"/>
        <w:gridCol w:w="567"/>
        <w:gridCol w:w="2268"/>
        <w:gridCol w:w="2268"/>
      </w:tblGrid>
      <w:tr w:rsidR="00EB7C53" w:rsidRPr="002152F6" w:rsidTr="00513053">
        <w:tc>
          <w:tcPr>
            <w:tcW w:w="2660" w:type="dxa"/>
            <w:gridSpan w:val="2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Число  уч-ся</w:t>
            </w:r>
          </w:p>
        </w:tc>
        <w:tc>
          <w:tcPr>
            <w:tcW w:w="2410" w:type="dxa"/>
            <w:gridSpan w:val="4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Получили оценки </w:t>
            </w:r>
            <w:proofErr w:type="gram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за</w:t>
            </w:r>
            <w:proofErr w:type="gram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обу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ченности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3,4,5)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каче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ства</w:t>
            </w:r>
            <w:proofErr w:type="spellEnd"/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в %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(оценки 4 и 5)</w:t>
            </w:r>
          </w:p>
        </w:tc>
      </w:tr>
      <w:tr w:rsidR="00EB7C53" w:rsidRPr="002152F6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по списку</w:t>
            </w:r>
          </w:p>
        </w:tc>
        <w:tc>
          <w:tcPr>
            <w:tcW w:w="1666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Выполняли</w:t>
            </w:r>
          </w:p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2152F6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B7C53" w:rsidRPr="004C6E79" w:rsidTr="00513053">
        <w:tc>
          <w:tcPr>
            <w:tcW w:w="994" w:type="dxa"/>
          </w:tcPr>
          <w:p w:rsidR="00EB7C53" w:rsidRPr="002152F6" w:rsidRDefault="00EB7C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B7C53" w:rsidRPr="001C746C" w:rsidRDefault="00EB7C53" w:rsidP="00513053">
            <w:pPr>
              <w:autoSpaceDE w:val="0"/>
              <w:autoSpaceDN w:val="0"/>
              <w:adjustRightInd w:val="0"/>
              <w:rPr>
                <w:rFonts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cs="TimesNewRomanPSMT"/>
                <w:bCs/>
                <w:i/>
                <w:color w:val="000000"/>
                <w:sz w:val="24"/>
                <w:szCs w:val="24"/>
              </w:rPr>
              <w:t>50</w:t>
            </w:r>
          </w:p>
        </w:tc>
      </w:tr>
    </w:tbl>
    <w:p w:rsidR="00EB7C53" w:rsidRDefault="00EB7C53" w:rsidP="008276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04977" w:rsidRPr="002619A3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Государственная итоговая аттестация по образовательным программам</w:t>
      </w:r>
    </w:p>
    <w:p w:rsidR="00904977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основного общего образования и среднего общего образования</w:t>
      </w:r>
    </w:p>
    <w:p w:rsidR="00904977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</w:p>
    <w:p w:rsidR="00904977" w:rsidRPr="00EF5591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 Для организации и проведения государственной итоговой аттестации выпускников в школе был разработан и реализован в течение года план мероприятий. План был реализован в полном объеме: проведены педагогические советы, совещания при директоре, инструктивные совещания с педагогическими работниками, родительские собрания, классные собрания, индивидуальные и групповые беседы с родителями, учащимися.</w:t>
      </w:r>
    </w:p>
    <w:p w:rsidR="00904977" w:rsidRPr="00EF5591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Результаты государственной итоговой аттестации по образовательным программам основного общего образования.</w:t>
      </w:r>
    </w:p>
    <w:p w:rsidR="00904977" w:rsidRPr="00EF5591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На конец</w:t>
      </w:r>
      <w:proofErr w:type="gram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2016/2017 учебного</w:t>
      </w:r>
      <w:r w:rsidR="00B120B6">
        <w:rPr>
          <w:rFonts w:ascii="TimesNewRomanPSMT" w:hAnsi="TimesNewRomanPSMT" w:cs="TimesNewRomanPSMT"/>
          <w:color w:val="000000"/>
          <w:sz w:val="28"/>
          <w:szCs w:val="28"/>
        </w:rPr>
        <w:t xml:space="preserve"> года в 9-х классах обучалось 63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ученика. Допущено к государс</w:t>
      </w:r>
      <w:r w:rsidR="00B120B6">
        <w:rPr>
          <w:rFonts w:ascii="TimesNewRomanPSMT" w:hAnsi="TimesNewRomanPSMT" w:cs="TimesNewRomanPSMT"/>
          <w:color w:val="000000"/>
          <w:sz w:val="28"/>
          <w:szCs w:val="28"/>
        </w:rPr>
        <w:t>твенной итоговой аттестации - 63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. Из них 6 обучающихся</w:t>
      </w:r>
      <w:r w:rsidR="00513053">
        <w:rPr>
          <w:rFonts w:ascii="TimesNewRomanPSMT" w:hAnsi="TimesNewRomanPSMT" w:cs="TimesNewRomanPSMT"/>
          <w:color w:val="000000"/>
          <w:sz w:val="28"/>
          <w:szCs w:val="28"/>
        </w:rPr>
        <w:t xml:space="preserve"> были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представлены к аттестату с отличием.</w:t>
      </w:r>
    </w:p>
    <w:p w:rsidR="00904977" w:rsidRPr="00EF5591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 2016-2017 учебном году к ОГЭ допускались обучающиеся, не имеющие академической задолженности и в полном объеме выполнившие учебный план или индивидуальный учебный план</w:t>
      </w:r>
      <w:r w:rsidR="001C451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(имеющие годовые отметки по всем учебным предметам учебного плана за IX класс не ниже удовлетворительных.</w:t>
      </w:r>
      <w:proofErr w:type="gram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Обязательны</w:t>
      </w:r>
      <w:r w:rsidR="001C451B">
        <w:rPr>
          <w:rFonts w:ascii="TimesNewRomanPSMT" w:hAnsi="TimesNewRomanPSMT" w:cs="TimesNewRomanPSMT"/>
          <w:color w:val="000000"/>
          <w:sz w:val="28"/>
          <w:szCs w:val="28"/>
        </w:rPr>
        <w:t>ми были экзамены по математике,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русскому языку  и два предмета по выбору учащихся.</w:t>
      </w:r>
    </w:p>
    <w:p w:rsidR="00904977" w:rsidRDefault="00904977" w:rsidP="009049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Экзамены по физике, информатике, географии, обществознанию, истории, английскому языку, химии, биологии, литературе сдавались по выбору.</w:t>
      </w:r>
      <w:proofErr w:type="gram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 Выпускники 9-х классов обязаны сдать 4 экзамена.</w:t>
      </w:r>
    </w:p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</w:p>
    <w:p w:rsidR="00635370" w:rsidRPr="002619A3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bCs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bCs/>
          <w:color w:val="00B0F0"/>
          <w:sz w:val="28"/>
          <w:szCs w:val="28"/>
          <w:lang w:eastAsia="ru-RU"/>
        </w:rPr>
        <w:t>РУССКИЙ ЯЗЫК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914"/>
        <w:gridCol w:w="2313"/>
        <w:gridCol w:w="1204"/>
        <w:gridCol w:w="778"/>
        <w:gridCol w:w="701"/>
        <w:gridCol w:w="702"/>
        <w:gridCol w:w="2959"/>
      </w:tblGrid>
      <w:tr w:rsidR="00635370" w:rsidRPr="00635370" w:rsidTr="00A010E5">
        <w:tc>
          <w:tcPr>
            <w:tcW w:w="914" w:type="dxa"/>
            <w:vMerge w:val="restart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13" w:type="dxa"/>
            <w:vMerge w:val="restart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204" w:type="dxa"/>
            <w:vMerge w:val="restart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140" w:type="dxa"/>
            <w:gridSpan w:val="4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учащихся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давших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экзамен</w:t>
            </w:r>
          </w:p>
        </w:tc>
      </w:tr>
      <w:tr w:rsidR="00635370" w:rsidRPr="00635370" w:rsidTr="00A010E5">
        <w:tc>
          <w:tcPr>
            <w:tcW w:w="914" w:type="dxa"/>
            <w:vMerge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1" w:type="dxa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2" w:type="dxa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959" w:type="dxa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«4» и «5» 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в % от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об-</w:t>
            </w:r>
          </w:p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щего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числа учащихся,</w:t>
            </w:r>
          </w:p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сдавших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экзаме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*</w:t>
            </w:r>
          </w:p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35370" w:rsidRPr="00635370" w:rsidTr="00A010E5">
        <w:tc>
          <w:tcPr>
            <w:tcW w:w="914" w:type="dxa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313" w:type="dxa"/>
          </w:tcPr>
          <w:p w:rsidR="00635370" w:rsidRPr="00100508" w:rsidRDefault="00A010E5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Алиболатлова</w:t>
            </w:r>
            <w:proofErr w:type="spellEnd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С.П.</w:t>
            </w:r>
          </w:p>
          <w:p w:rsidR="00A010E5" w:rsidRPr="00100508" w:rsidRDefault="00A010E5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Яхьяева Б.А.</w:t>
            </w:r>
          </w:p>
        </w:tc>
        <w:tc>
          <w:tcPr>
            <w:tcW w:w="1204" w:type="dxa"/>
          </w:tcPr>
          <w:p w:rsidR="00635370" w:rsidRPr="00100508" w:rsidRDefault="00A010E5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635370" w:rsidRPr="00100508" w:rsidRDefault="00A010E5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635370" w:rsidRPr="00100508" w:rsidRDefault="00A010E5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635370" w:rsidRPr="00100508" w:rsidRDefault="00A010E5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9" w:type="dxa"/>
          </w:tcPr>
          <w:p w:rsidR="00635370" w:rsidRPr="00100508" w:rsidRDefault="00B120B6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40</w:t>
            </w:r>
            <w:r w:rsidR="00635370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A010E5" w:rsidRPr="00635370" w:rsidTr="00A010E5">
        <w:tc>
          <w:tcPr>
            <w:tcW w:w="914" w:type="dxa"/>
          </w:tcPr>
          <w:p w:rsidR="00A010E5" w:rsidRPr="00100508" w:rsidRDefault="00A010E5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313" w:type="dxa"/>
          </w:tcPr>
          <w:p w:rsidR="00A010E5" w:rsidRPr="00100508" w:rsidRDefault="00A010E5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Паталиева</w:t>
            </w:r>
            <w:proofErr w:type="spellEnd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З.Ш.</w:t>
            </w:r>
          </w:p>
          <w:p w:rsidR="00A010E5" w:rsidRPr="00100508" w:rsidRDefault="00A010E5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Яхьяева Б.А.</w:t>
            </w:r>
          </w:p>
        </w:tc>
        <w:tc>
          <w:tcPr>
            <w:tcW w:w="1204" w:type="dxa"/>
          </w:tcPr>
          <w:p w:rsidR="00A010E5" w:rsidRPr="00100508" w:rsidRDefault="00B120B6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8" w:type="dxa"/>
          </w:tcPr>
          <w:p w:rsidR="00A010E5" w:rsidRPr="00100508" w:rsidRDefault="00B120B6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A010E5" w:rsidRPr="00100508" w:rsidRDefault="00B120B6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A010E5" w:rsidRPr="00100508" w:rsidRDefault="00B120B6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9" w:type="dxa"/>
          </w:tcPr>
          <w:p w:rsidR="00A010E5" w:rsidRPr="00100508" w:rsidRDefault="00B120B6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47,6%</w:t>
            </w:r>
          </w:p>
        </w:tc>
      </w:tr>
      <w:tr w:rsidR="00A010E5" w:rsidRPr="00635370" w:rsidTr="00A010E5">
        <w:tc>
          <w:tcPr>
            <w:tcW w:w="914" w:type="dxa"/>
          </w:tcPr>
          <w:p w:rsidR="00A010E5" w:rsidRPr="00100508" w:rsidRDefault="00A010E5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313" w:type="dxa"/>
          </w:tcPr>
          <w:p w:rsidR="00A010E5" w:rsidRPr="00100508" w:rsidRDefault="00A010E5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Паталиева</w:t>
            </w:r>
            <w:proofErr w:type="spellEnd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З.Ш.</w:t>
            </w:r>
          </w:p>
          <w:p w:rsidR="00A010E5" w:rsidRPr="00100508" w:rsidRDefault="00A010E5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Яхьяева Б.А.</w:t>
            </w:r>
          </w:p>
        </w:tc>
        <w:tc>
          <w:tcPr>
            <w:tcW w:w="1204" w:type="dxa"/>
          </w:tcPr>
          <w:p w:rsidR="00A010E5" w:rsidRPr="00100508" w:rsidRDefault="00B120B6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8" w:type="dxa"/>
          </w:tcPr>
          <w:p w:rsidR="00A010E5" w:rsidRPr="00100508" w:rsidRDefault="00B120B6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A010E5" w:rsidRPr="00100508" w:rsidRDefault="00B120B6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A010E5" w:rsidRPr="00100508" w:rsidRDefault="00B120B6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9" w:type="dxa"/>
          </w:tcPr>
          <w:p w:rsidR="00A010E5" w:rsidRPr="00100508" w:rsidRDefault="00B120B6" w:rsidP="0063537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36</w:t>
            </w:r>
            <w:r w:rsidR="00A010E5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</w:tbl>
    <w:p w:rsidR="00901438" w:rsidRPr="00901438" w:rsidRDefault="004D2334" w:rsidP="00167464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экза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менационной работой</w:t>
      </w:r>
      <w:r w:rsidR="00167464"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по русск</w:t>
      </w:r>
      <w:r w:rsidR="00167464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ому языку справились все. </w:t>
      </w:r>
    </w:p>
    <w:p w:rsidR="00901438" w:rsidRPr="00901438" w:rsidRDefault="00901438" w:rsidP="00167464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Результаты ОГЭ по русскому языку следующие: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усп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. – 100%, качество знаний – 41%. По сравнению с прошлым годом, качество знаний увеличилось на 19% (было 22%). </w:t>
      </w:r>
    </w:p>
    <w:p w:rsidR="00635370" w:rsidRPr="00635370" w:rsidRDefault="00167464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Лучшие</w:t>
      </w:r>
      <w:r w:rsidR="00901438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ре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зультат</w:t>
      </w: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ы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показал</w:t>
      </w: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и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ученик</w:t>
      </w:r>
      <w:r w:rsid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Сайпутдинова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К. (37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б</w:t>
      </w: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) – 9в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кл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,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Каранаева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Л.(37б) – 9в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кл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, Гаджиева З.(37б) – 9а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кл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, Гамзатова М.(36б) – 9б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кл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,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Наибханов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И.(36б) – 9б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кл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.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Паталиева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С.(36б) – 9б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кл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, </w:t>
      </w:r>
      <w:proofErr w:type="spellStart"/>
      <w:r w:rsidR="00901438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Самадова</w:t>
      </w:r>
      <w:proofErr w:type="spellEnd"/>
      <w:r w:rsidR="00901438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Ш.(36б) – 9в </w:t>
      </w:r>
      <w:proofErr w:type="spellStart"/>
      <w:r w:rsidR="00901438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кл</w:t>
      </w:r>
      <w:proofErr w:type="spellEnd"/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, максимальное количество баллов</w:t>
      </w:r>
      <w:r w:rsidR="00901438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в работе по русскому языку – 37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</w:t>
      </w:r>
      <w:r w:rsidR="00901438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Сравнительно </w:t>
      </w:r>
      <w:r w:rsidR="00901438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lastRenderedPageBreak/>
        <w:t xml:space="preserve">с прошлым годом </w:t>
      </w:r>
      <w:r w:rsidR="00901438"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максимальное количество баллов</w:t>
      </w:r>
      <w:r w:rsidR="00901438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в работе по русскому языку увеличилось на 3 балла (в прошлом уч. году было 34б.).</w:t>
      </w:r>
    </w:p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</w:p>
    <w:p w:rsidR="00635370" w:rsidRPr="002619A3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  <w:t>МАТЕМАТИКА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1814"/>
        <w:gridCol w:w="1396"/>
        <w:gridCol w:w="709"/>
        <w:gridCol w:w="709"/>
        <w:gridCol w:w="649"/>
        <w:gridCol w:w="627"/>
        <w:gridCol w:w="2800"/>
      </w:tblGrid>
      <w:tr w:rsidR="00635370" w:rsidRPr="00635370" w:rsidTr="00513053">
        <w:tc>
          <w:tcPr>
            <w:tcW w:w="867" w:type="dxa"/>
            <w:vMerge w:val="restart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4" w:type="dxa"/>
            <w:vMerge w:val="restart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396" w:type="dxa"/>
            <w:vMerge w:val="restart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94" w:type="dxa"/>
            <w:gridSpan w:val="5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учащихся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давших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экзамен</w:t>
            </w:r>
          </w:p>
        </w:tc>
      </w:tr>
      <w:tr w:rsidR="00635370" w:rsidRPr="00635370" w:rsidTr="00513053">
        <w:tc>
          <w:tcPr>
            <w:tcW w:w="867" w:type="dxa"/>
            <w:vMerge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800" w:type="dxa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«4» и «5» 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в % от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об-</w:t>
            </w:r>
          </w:p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щего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числа учащихся,</w:t>
            </w:r>
          </w:p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сдавших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экзаме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*</w:t>
            </w:r>
          </w:p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35370" w:rsidRPr="00635370" w:rsidTr="00513053">
        <w:tc>
          <w:tcPr>
            <w:tcW w:w="867" w:type="dxa"/>
          </w:tcPr>
          <w:p w:rsidR="00635370" w:rsidRPr="00100508" w:rsidRDefault="0063537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14" w:type="dxa"/>
          </w:tcPr>
          <w:p w:rsidR="00635370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Гаджиева Г.Д.</w:t>
            </w:r>
          </w:p>
        </w:tc>
        <w:tc>
          <w:tcPr>
            <w:tcW w:w="1396" w:type="dxa"/>
          </w:tcPr>
          <w:p w:rsidR="00635370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35370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5370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635370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635370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635370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95</w:t>
            </w:r>
            <w:r w:rsidR="00635370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4453EE" w:rsidRPr="00635370" w:rsidTr="00513053">
        <w:tc>
          <w:tcPr>
            <w:tcW w:w="867" w:type="dxa"/>
          </w:tcPr>
          <w:p w:rsidR="004453EE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="00100508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4" w:type="dxa"/>
          </w:tcPr>
          <w:p w:rsidR="004453EE" w:rsidRPr="00100508" w:rsidRDefault="004453EE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Гаджиева Г.Д.</w:t>
            </w:r>
          </w:p>
        </w:tc>
        <w:tc>
          <w:tcPr>
            <w:tcW w:w="1396" w:type="dxa"/>
          </w:tcPr>
          <w:p w:rsidR="004453EE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453EE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453EE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453EE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4453EE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4453EE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86%</w:t>
            </w:r>
          </w:p>
        </w:tc>
      </w:tr>
      <w:tr w:rsidR="004453EE" w:rsidRPr="00635370" w:rsidTr="00513053">
        <w:tc>
          <w:tcPr>
            <w:tcW w:w="867" w:type="dxa"/>
          </w:tcPr>
          <w:p w:rsidR="004453EE" w:rsidRPr="00100508" w:rsidRDefault="00100508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14" w:type="dxa"/>
          </w:tcPr>
          <w:p w:rsidR="004453EE" w:rsidRPr="00100508" w:rsidRDefault="004453EE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Гаджиева Г.Д.</w:t>
            </w:r>
          </w:p>
        </w:tc>
        <w:tc>
          <w:tcPr>
            <w:tcW w:w="1396" w:type="dxa"/>
          </w:tcPr>
          <w:p w:rsidR="004453EE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453EE" w:rsidRPr="00100508" w:rsidRDefault="004453EE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453EE" w:rsidRPr="00100508" w:rsidRDefault="004453EE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453EE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4453EE" w:rsidRPr="00100508" w:rsidRDefault="004453E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4453EE" w:rsidRPr="00100508" w:rsidRDefault="004453EE" w:rsidP="00635370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100%</w:t>
            </w:r>
          </w:p>
        </w:tc>
      </w:tr>
    </w:tbl>
    <w:p w:rsidR="004D2334" w:rsidRDefault="004D2334" w:rsidP="00901438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экза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менационной работой по математике справились</w:t>
      </w:r>
      <w:r w:rsidR="00901438"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все ученики. </w:t>
      </w:r>
    </w:p>
    <w:p w:rsidR="004453EE" w:rsidRDefault="00513053" w:rsidP="00901438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Результаты ОГЭ по математике</w:t>
      </w: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следующие: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усп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 – 100%, качество знаний –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94%.</w:t>
      </w:r>
    </w:p>
    <w:p w:rsidR="00635370" w:rsidRDefault="00901438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Лучши</w:t>
      </w:r>
      <w:r w:rsidR="00513053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й результат показала ученица 9в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класса</w:t>
      </w:r>
      <w:r w:rsidR="00513053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proofErr w:type="spellStart"/>
      <w:r w:rsidR="00513053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Салаватова</w:t>
      </w:r>
      <w:proofErr w:type="spellEnd"/>
      <w:r w:rsidR="00513053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У. - 25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б</w:t>
      </w:r>
      <w:r w:rsidR="00513053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="00513053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="00513053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По сравнению с прошлым годом</w:t>
      </w:r>
      <w:r w:rsidR="00513053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успеваемость и  качество знаний увеличились.</w:t>
      </w:r>
      <w:r w:rsidR="00513053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="00513053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аксимальное количество баллов по математике – 19б</w:t>
      </w:r>
      <w:r w:rsidR="00513053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, минимальное – 8б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</w:t>
      </w:r>
    </w:p>
    <w:p w:rsidR="00513053" w:rsidRDefault="00513053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513053" w:rsidRPr="002619A3" w:rsidRDefault="00513053" w:rsidP="00513053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  <w:t>ИСТОРИЯ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1814"/>
        <w:gridCol w:w="1396"/>
        <w:gridCol w:w="709"/>
        <w:gridCol w:w="709"/>
        <w:gridCol w:w="649"/>
        <w:gridCol w:w="627"/>
        <w:gridCol w:w="2800"/>
      </w:tblGrid>
      <w:tr w:rsidR="00513053" w:rsidRPr="00635370" w:rsidTr="00513053">
        <w:tc>
          <w:tcPr>
            <w:tcW w:w="867" w:type="dxa"/>
            <w:vMerge w:val="restart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4" w:type="dxa"/>
            <w:vMerge w:val="restart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396" w:type="dxa"/>
            <w:vMerge w:val="restart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94" w:type="dxa"/>
            <w:gridSpan w:val="5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учащихся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давших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экзамен</w:t>
            </w:r>
          </w:p>
        </w:tc>
      </w:tr>
      <w:tr w:rsidR="00513053" w:rsidRPr="00635370" w:rsidTr="00513053">
        <w:tc>
          <w:tcPr>
            <w:tcW w:w="867" w:type="dxa"/>
            <w:vMerge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800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«4» и «5» 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в % от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об-</w:t>
            </w:r>
          </w:p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щего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числа учащихся,</w:t>
            </w:r>
          </w:p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сдавших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экзаме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*</w:t>
            </w:r>
          </w:p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13053" w:rsidRPr="00635370" w:rsidTr="00513053">
        <w:tc>
          <w:tcPr>
            <w:tcW w:w="867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14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Нуриева Р.А.</w:t>
            </w:r>
          </w:p>
        </w:tc>
        <w:tc>
          <w:tcPr>
            <w:tcW w:w="1396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513053" w:rsidRPr="00100508" w:rsidRDefault="00717E21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83</w:t>
            </w:r>
            <w:r w:rsidR="00513053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513053" w:rsidRPr="00635370" w:rsidTr="00513053">
        <w:tc>
          <w:tcPr>
            <w:tcW w:w="867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="00100508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4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Нуриева Р.А.</w:t>
            </w:r>
          </w:p>
        </w:tc>
        <w:tc>
          <w:tcPr>
            <w:tcW w:w="1396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513053" w:rsidRPr="00100508" w:rsidRDefault="00717E21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</w:t>
            </w:r>
            <w:r w:rsidR="00513053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513053" w:rsidRPr="00635370" w:rsidTr="00513053">
        <w:tc>
          <w:tcPr>
            <w:tcW w:w="867" w:type="dxa"/>
          </w:tcPr>
          <w:p w:rsidR="00513053" w:rsidRPr="00100508" w:rsidRDefault="00100508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14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Нуриева Р.А.</w:t>
            </w:r>
          </w:p>
        </w:tc>
        <w:tc>
          <w:tcPr>
            <w:tcW w:w="1396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513053" w:rsidRPr="00100508" w:rsidRDefault="00513053" w:rsidP="005130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513053" w:rsidRPr="00100508" w:rsidRDefault="00717E21" w:rsidP="00513053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90</w:t>
            </w:r>
            <w:r w:rsidR="00513053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</w:tbl>
    <w:p w:rsidR="004D2334" w:rsidRDefault="004D2334" w:rsidP="00717E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экза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менационной работой</w:t>
      </w:r>
      <w:r w:rsidR="00717E21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по истории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справилис</w:t>
      </w:r>
      <w:proofErr w:type="spellEnd"/>
      <w:r w:rsidR="00717E21"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все ученики. </w:t>
      </w:r>
    </w:p>
    <w:p w:rsidR="00717E21" w:rsidRDefault="00717E21" w:rsidP="00717E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Результаты ОГЭ по истории</w:t>
      </w: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следующие: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усп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 – 100%, качество знаний –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95%.</w:t>
      </w:r>
    </w:p>
    <w:p w:rsidR="00100508" w:rsidRDefault="00100508" w:rsidP="00717E2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0940A5" w:rsidRPr="002619A3" w:rsidRDefault="000940A5" w:rsidP="000940A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  <w:t>ОБЩЕСТВОЗНАНИЕ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1814"/>
        <w:gridCol w:w="1396"/>
        <w:gridCol w:w="709"/>
        <w:gridCol w:w="709"/>
        <w:gridCol w:w="649"/>
        <w:gridCol w:w="627"/>
        <w:gridCol w:w="2800"/>
      </w:tblGrid>
      <w:tr w:rsidR="000940A5" w:rsidRPr="00635370" w:rsidTr="00C65EFC">
        <w:tc>
          <w:tcPr>
            <w:tcW w:w="867" w:type="dxa"/>
            <w:vMerge w:val="restart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4" w:type="dxa"/>
            <w:vMerge w:val="restart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396" w:type="dxa"/>
            <w:vMerge w:val="restart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94" w:type="dxa"/>
            <w:gridSpan w:val="5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учащихся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давших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экзамен</w:t>
            </w:r>
          </w:p>
        </w:tc>
      </w:tr>
      <w:tr w:rsidR="000940A5" w:rsidRPr="00635370" w:rsidTr="00C65EFC">
        <w:tc>
          <w:tcPr>
            <w:tcW w:w="867" w:type="dxa"/>
            <w:vMerge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800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«4» и «5» 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в % от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об-</w:t>
            </w:r>
          </w:p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щего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числа учащихся,</w:t>
            </w:r>
          </w:p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сдавших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экзаме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*</w:t>
            </w:r>
          </w:p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0940A5" w:rsidRPr="00635370" w:rsidTr="00C65EFC">
        <w:tc>
          <w:tcPr>
            <w:tcW w:w="867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14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Саидова</w:t>
            </w:r>
            <w:proofErr w:type="spellEnd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396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78%</w:t>
            </w:r>
          </w:p>
        </w:tc>
      </w:tr>
      <w:tr w:rsidR="000940A5" w:rsidRPr="00635370" w:rsidTr="00C65EFC">
        <w:tc>
          <w:tcPr>
            <w:tcW w:w="867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="00100508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4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Саидова</w:t>
            </w:r>
            <w:proofErr w:type="spellEnd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396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87,5%</w:t>
            </w:r>
          </w:p>
        </w:tc>
      </w:tr>
      <w:tr w:rsidR="000940A5" w:rsidRPr="00635370" w:rsidTr="00C65EFC">
        <w:tc>
          <w:tcPr>
            <w:tcW w:w="867" w:type="dxa"/>
          </w:tcPr>
          <w:p w:rsidR="000940A5" w:rsidRPr="00100508" w:rsidRDefault="00100508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14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Саидова</w:t>
            </w:r>
            <w:proofErr w:type="spellEnd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396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0940A5" w:rsidRPr="00100508" w:rsidRDefault="000940A5" w:rsidP="00C65EF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80%</w:t>
            </w:r>
          </w:p>
        </w:tc>
      </w:tr>
    </w:tbl>
    <w:p w:rsidR="000940A5" w:rsidRDefault="004D2334" w:rsidP="000940A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экза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менационной работой</w:t>
      </w:r>
      <w:r w:rsidR="000940A5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по обществознанию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справились</w:t>
      </w:r>
      <w:r w:rsidR="000940A5"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все ученики. </w:t>
      </w:r>
      <w:r w:rsidR="000940A5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Результаты ОГЭ по обществознанию</w:t>
      </w:r>
      <w:r w:rsidR="000940A5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следующие: </w:t>
      </w:r>
      <w:proofErr w:type="spellStart"/>
      <w:r w:rsidR="000940A5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усп</w:t>
      </w:r>
      <w:proofErr w:type="spellEnd"/>
      <w:r w:rsidR="000940A5"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 – 100%, качество знаний –</w:t>
      </w:r>
      <w:r w:rsidR="000940A5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82%.</w:t>
      </w:r>
    </w:p>
    <w:p w:rsidR="000940A5" w:rsidRDefault="000940A5" w:rsidP="000940A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аксимальное</w:t>
      </w:r>
      <w:r w:rsidR="00A81551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количество баллов по обществознанию – 34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б</w:t>
      </w:r>
      <w:r w:rsidR="00A81551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, минимальное – 15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б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</w:t>
      </w:r>
    </w:p>
    <w:p w:rsidR="000940A5" w:rsidRDefault="000940A5" w:rsidP="000940A5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A81551" w:rsidRPr="002619A3" w:rsidRDefault="00A81551" w:rsidP="00A8155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  <w:lastRenderedPageBreak/>
        <w:t>БИОЛОГИЯ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1814"/>
        <w:gridCol w:w="1396"/>
        <w:gridCol w:w="709"/>
        <w:gridCol w:w="709"/>
        <w:gridCol w:w="649"/>
        <w:gridCol w:w="627"/>
        <w:gridCol w:w="2800"/>
      </w:tblGrid>
      <w:tr w:rsidR="00A81551" w:rsidRPr="00635370" w:rsidTr="00C65EFC">
        <w:tc>
          <w:tcPr>
            <w:tcW w:w="867" w:type="dxa"/>
            <w:vMerge w:val="restart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4" w:type="dxa"/>
            <w:vMerge w:val="restart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396" w:type="dxa"/>
            <w:vMerge w:val="restart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94" w:type="dxa"/>
            <w:gridSpan w:val="5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учащихся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давших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экзамен</w:t>
            </w:r>
          </w:p>
        </w:tc>
      </w:tr>
      <w:tr w:rsidR="00A81551" w:rsidRPr="00635370" w:rsidTr="00C65EFC">
        <w:tc>
          <w:tcPr>
            <w:tcW w:w="867" w:type="dxa"/>
            <w:vMerge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800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«4» и «5» 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в % от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об-</w:t>
            </w:r>
          </w:p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щего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числа учащихся,</w:t>
            </w:r>
          </w:p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сдавших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экзаме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*</w:t>
            </w:r>
          </w:p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A81551" w:rsidRPr="00635370" w:rsidTr="00C65EFC">
        <w:tc>
          <w:tcPr>
            <w:tcW w:w="867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14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Алиева А.А.</w:t>
            </w:r>
          </w:p>
        </w:tc>
        <w:tc>
          <w:tcPr>
            <w:tcW w:w="1396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78%</w:t>
            </w:r>
          </w:p>
        </w:tc>
      </w:tr>
      <w:tr w:rsidR="00A81551" w:rsidRPr="00635370" w:rsidTr="00C65EFC">
        <w:tc>
          <w:tcPr>
            <w:tcW w:w="867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="00100508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4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Алиева А.А.</w:t>
            </w:r>
          </w:p>
        </w:tc>
        <w:tc>
          <w:tcPr>
            <w:tcW w:w="1396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100%</w:t>
            </w:r>
          </w:p>
        </w:tc>
      </w:tr>
      <w:tr w:rsidR="00A81551" w:rsidRPr="00635370" w:rsidTr="00C65EFC">
        <w:tc>
          <w:tcPr>
            <w:tcW w:w="867" w:type="dxa"/>
          </w:tcPr>
          <w:p w:rsidR="00A81551" w:rsidRPr="00100508" w:rsidRDefault="00100508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14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Алиева А.А.</w:t>
            </w:r>
          </w:p>
        </w:tc>
        <w:tc>
          <w:tcPr>
            <w:tcW w:w="1396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A81551" w:rsidRPr="00100508" w:rsidRDefault="00A81551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A81551" w:rsidRPr="00100508" w:rsidRDefault="004D2334" w:rsidP="00C65EF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82</w:t>
            </w:r>
            <w:r w:rsidR="00A81551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</w:tbl>
    <w:p w:rsidR="004D2334" w:rsidRDefault="004D2334" w:rsidP="00A8155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экза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менационной работой</w:t>
      </w:r>
      <w:r w:rsidR="00A81551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по 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биологии справились </w:t>
      </w:r>
      <w:r w:rsidR="00A81551"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все ученики. </w:t>
      </w:r>
    </w:p>
    <w:p w:rsidR="00A81551" w:rsidRDefault="00A81551" w:rsidP="00A81551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Результаты ОГЭ по </w:t>
      </w:r>
      <w:r w:rsidR="004D2334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биологии</w:t>
      </w: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следующие: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усп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 – 100%, качество знаний –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82</w:t>
      </w:r>
      <w:r w:rsidR="004D2334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,6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%.</w:t>
      </w:r>
    </w:p>
    <w:p w:rsidR="00513053" w:rsidRDefault="004D2334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Лучши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й результат показала ученица 9в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Самадова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Ш.</w:t>
      </w:r>
    </w:p>
    <w:p w:rsidR="004D2334" w:rsidRDefault="004D2334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4D2334" w:rsidRPr="002619A3" w:rsidRDefault="004D2334" w:rsidP="004D2334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  <w:t>ХИМИЯ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1814"/>
        <w:gridCol w:w="1396"/>
        <w:gridCol w:w="709"/>
        <w:gridCol w:w="709"/>
        <w:gridCol w:w="649"/>
        <w:gridCol w:w="627"/>
        <w:gridCol w:w="2800"/>
      </w:tblGrid>
      <w:tr w:rsidR="004D2334" w:rsidRPr="00635370" w:rsidTr="00C65EFC">
        <w:tc>
          <w:tcPr>
            <w:tcW w:w="867" w:type="dxa"/>
            <w:vMerge w:val="restart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4" w:type="dxa"/>
            <w:vMerge w:val="restart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396" w:type="dxa"/>
            <w:vMerge w:val="restart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94" w:type="dxa"/>
            <w:gridSpan w:val="5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учащихся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давших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экзамен</w:t>
            </w:r>
          </w:p>
        </w:tc>
      </w:tr>
      <w:tr w:rsidR="004D2334" w:rsidRPr="00635370" w:rsidTr="00C65EFC">
        <w:tc>
          <w:tcPr>
            <w:tcW w:w="867" w:type="dxa"/>
            <w:vMerge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800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«4» и «5» 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в % от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об-</w:t>
            </w:r>
          </w:p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щего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числа учащихся,</w:t>
            </w:r>
          </w:p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сдавших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экзаме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*</w:t>
            </w:r>
          </w:p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D2334" w:rsidRPr="00635370" w:rsidTr="00C65EFC">
        <w:tc>
          <w:tcPr>
            <w:tcW w:w="867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14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Айн.А</w:t>
            </w:r>
            <w:proofErr w:type="spellEnd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100%</w:t>
            </w:r>
          </w:p>
        </w:tc>
      </w:tr>
      <w:tr w:rsidR="004D2334" w:rsidRPr="00635370" w:rsidTr="00C65EFC">
        <w:tc>
          <w:tcPr>
            <w:tcW w:w="867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="00100508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4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Айн.А</w:t>
            </w:r>
            <w:proofErr w:type="spellEnd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100%</w:t>
            </w:r>
          </w:p>
        </w:tc>
      </w:tr>
      <w:tr w:rsidR="004D2334" w:rsidRPr="00635370" w:rsidTr="00C65EFC">
        <w:tc>
          <w:tcPr>
            <w:tcW w:w="867" w:type="dxa"/>
          </w:tcPr>
          <w:p w:rsidR="004D2334" w:rsidRPr="00100508" w:rsidRDefault="00100508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14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Айн.А</w:t>
            </w:r>
            <w:proofErr w:type="spellEnd"/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4D2334" w:rsidRPr="00100508" w:rsidRDefault="004D2334" w:rsidP="00C65EF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100%</w:t>
            </w:r>
          </w:p>
        </w:tc>
      </w:tr>
    </w:tbl>
    <w:p w:rsidR="004D2334" w:rsidRDefault="004D2334" w:rsidP="004D2334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экза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менационной работой по химии справились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все ученики.</w:t>
      </w:r>
    </w:p>
    <w:p w:rsidR="004D2334" w:rsidRDefault="004D2334" w:rsidP="004D2334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Результаты ОГЭ по химии</w:t>
      </w: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следующие: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усп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 – 100%, качество знаний –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100%.</w:t>
      </w:r>
    </w:p>
    <w:p w:rsidR="004D2334" w:rsidRDefault="004D2334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925FC7" w:rsidRPr="002619A3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  <w:t>ФИЗИКА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2076"/>
        <w:gridCol w:w="1134"/>
        <w:gridCol w:w="709"/>
        <w:gridCol w:w="709"/>
        <w:gridCol w:w="649"/>
        <w:gridCol w:w="627"/>
        <w:gridCol w:w="2800"/>
      </w:tblGrid>
      <w:tr w:rsidR="00925FC7" w:rsidRPr="00635370" w:rsidTr="00925FC7">
        <w:tc>
          <w:tcPr>
            <w:tcW w:w="867" w:type="dxa"/>
            <w:vMerge w:val="restart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76" w:type="dxa"/>
            <w:vMerge w:val="restart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134" w:type="dxa"/>
            <w:vMerge w:val="restart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94" w:type="dxa"/>
            <w:gridSpan w:val="5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учащихся</w:t>
            </w:r>
            <w:proofErr w:type="gram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давших</w:t>
            </w:r>
            <w:proofErr w:type="spell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экзамен</w:t>
            </w:r>
          </w:p>
        </w:tc>
      </w:tr>
      <w:tr w:rsidR="00925FC7" w:rsidRPr="00635370" w:rsidTr="00925FC7">
        <w:tc>
          <w:tcPr>
            <w:tcW w:w="867" w:type="dxa"/>
            <w:vMerge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2076" w:type="dxa"/>
            <w:vMerge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800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«4» и «5» </w:t>
            </w:r>
            <w:proofErr w:type="gram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в % от</w:t>
            </w:r>
            <w:proofErr w:type="gram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об-</w:t>
            </w:r>
          </w:p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щего</w:t>
            </w:r>
            <w:proofErr w:type="spell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числа учащихся,</w:t>
            </w:r>
          </w:p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сдавших </w:t>
            </w:r>
            <w:proofErr w:type="spell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экзаме</w:t>
            </w:r>
            <w:proofErr w:type="spell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*</w:t>
            </w:r>
          </w:p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</w:tr>
      <w:tr w:rsidR="00925FC7" w:rsidRPr="00635370" w:rsidTr="00925FC7">
        <w:tc>
          <w:tcPr>
            <w:tcW w:w="867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076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Магомедова У.М.</w:t>
            </w:r>
          </w:p>
        </w:tc>
        <w:tc>
          <w:tcPr>
            <w:tcW w:w="1134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Pr="00635370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925FC7" w:rsidRPr="00635370" w:rsidTr="00925FC7">
        <w:tc>
          <w:tcPr>
            <w:tcW w:w="867" w:type="dxa"/>
          </w:tcPr>
          <w:p w:rsidR="00925FC7" w:rsidRPr="004453EE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8"/>
                <w:szCs w:val="28"/>
              </w:rPr>
            </w:pPr>
            <w:r w:rsidRPr="004453EE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="00100508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76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Магомедова У.М.</w:t>
            </w:r>
          </w:p>
        </w:tc>
        <w:tc>
          <w:tcPr>
            <w:tcW w:w="1134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25%</w:t>
            </w:r>
          </w:p>
        </w:tc>
      </w:tr>
      <w:tr w:rsidR="00925FC7" w:rsidRPr="00635370" w:rsidTr="00925FC7">
        <w:tc>
          <w:tcPr>
            <w:tcW w:w="867" w:type="dxa"/>
          </w:tcPr>
          <w:p w:rsidR="00925FC7" w:rsidRPr="00635370" w:rsidRDefault="00100508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076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Магомедова У.М.</w:t>
            </w:r>
          </w:p>
        </w:tc>
        <w:tc>
          <w:tcPr>
            <w:tcW w:w="1134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</w:t>
            </w:r>
            <w:r w:rsidRPr="00635370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</w:tbl>
    <w:p w:rsidR="00925FC7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экза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менационной работой по физике справились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все ученики.</w:t>
      </w:r>
    </w:p>
    <w:p w:rsidR="004D2334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Результаты ОГЭ по физике</w:t>
      </w: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следующие: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усп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 – 100%, качество знаний –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20%.</w:t>
      </w:r>
    </w:p>
    <w:p w:rsidR="00925FC7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100508" w:rsidRDefault="00100508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100508" w:rsidRDefault="00100508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925FC7" w:rsidRPr="002619A3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  <w:t>ИНФОРМАТИКА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1814"/>
        <w:gridCol w:w="1396"/>
        <w:gridCol w:w="709"/>
        <w:gridCol w:w="709"/>
        <w:gridCol w:w="649"/>
        <w:gridCol w:w="627"/>
        <w:gridCol w:w="2800"/>
      </w:tblGrid>
      <w:tr w:rsidR="00925FC7" w:rsidRPr="00635370" w:rsidTr="00C65EFC">
        <w:tc>
          <w:tcPr>
            <w:tcW w:w="867" w:type="dxa"/>
            <w:vMerge w:val="restart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4" w:type="dxa"/>
            <w:vMerge w:val="restart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396" w:type="dxa"/>
            <w:vMerge w:val="restart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94" w:type="dxa"/>
            <w:gridSpan w:val="5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учащихся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давших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экзамен</w:t>
            </w:r>
          </w:p>
        </w:tc>
      </w:tr>
      <w:tr w:rsidR="00925FC7" w:rsidRPr="00635370" w:rsidTr="00C65EFC">
        <w:tc>
          <w:tcPr>
            <w:tcW w:w="867" w:type="dxa"/>
            <w:vMerge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800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«4» и «5» </w:t>
            </w:r>
            <w:proofErr w:type="gram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в % от</w:t>
            </w:r>
            <w:proofErr w:type="gram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об-</w:t>
            </w:r>
          </w:p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щего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числа учащихся,</w:t>
            </w:r>
          </w:p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lastRenderedPageBreak/>
              <w:t xml:space="preserve">сдавших </w:t>
            </w:r>
            <w:proofErr w:type="spellStart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экзаме</w:t>
            </w:r>
            <w:proofErr w:type="spellEnd"/>
            <w:r w:rsidRPr="00100508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*</w:t>
            </w:r>
          </w:p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25FC7" w:rsidRPr="00635370" w:rsidTr="00C65EFC">
        <w:tc>
          <w:tcPr>
            <w:tcW w:w="867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814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Гасанова У.Г.</w:t>
            </w:r>
          </w:p>
        </w:tc>
        <w:tc>
          <w:tcPr>
            <w:tcW w:w="1396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100%</w:t>
            </w:r>
          </w:p>
        </w:tc>
      </w:tr>
      <w:tr w:rsidR="00925FC7" w:rsidRPr="00635370" w:rsidTr="00C65EFC">
        <w:tc>
          <w:tcPr>
            <w:tcW w:w="867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="00100508"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14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Гасанова У.Г.</w:t>
            </w:r>
          </w:p>
        </w:tc>
        <w:tc>
          <w:tcPr>
            <w:tcW w:w="1396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100%</w:t>
            </w:r>
          </w:p>
        </w:tc>
      </w:tr>
      <w:tr w:rsidR="00925FC7" w:rsidRPr="00635370" w:rsidTr="00C65EFC">
        <w:tc>
          <w:tcPr>
            <w:tcW w:w="867" w:type="dxa"/>
          </w:tcPr>
          <w:p w:rsidR="00925FC7" w:rsidRPr="00100508" w:rsidRDefault="00100508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14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Гасанова У.Г.</w:t>
            </w:r>
          </w:p>
        </w:tc>
        <w:tc>
          <w:tcPr>
            <w:tcW w:w="1396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925FC7" w:rsidRPr="00100508" w:rsidRDefault="00925FC7" w:rsidP="00C65EF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100508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100%</w:t>
            </w:r>
          </w:p>
        </w:tc>
      </w:tr>
    </w:tbl>
    <w:p w:rsidR="00925FC7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экза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менационной работой по информатике справились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все ученики.</w:t>
      </w:r>
    </w:p>
    <w:p w:rsidR="00925FC7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Результаты ОГЭ по информатике</w:t>
      </w: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следующие: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усп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 – 100%, качество знаний –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100%.</w:t>
      </w:r>
    </w:p>
    <w:p w:rsidR="00100508" w:rsidRDefault="00100508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925FC7" w:rsidRPr="002619A3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  <w:t>ГЕОГРАФИЯ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1814"/>
        <w:gridCol w:w="1396"/>
        <w:gridCol w:w="709"/>
        <w:gridCol w:w="709"/>
        <w:gridCol w:w="649"/>
        <w:gridCol w:w="627"/>
        <w:gridCol w:w="2800"/>
      </w:tblGrid>
      <w:tr w:rsidR="00925FC7" w:rsidRPr="00635370" w:rsidTr="00C65EFC">
        <w:tc>
          <w:tcPr>
            <w:tcW w:w="867" w:type="dxa"/>
            <w:vMerge w:val="restart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4" w:type="dxa"/>
            <w:vMerge w:val="restart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396" w:type="dxa"/>
            <w:vMerge w:val="restart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94" w:type="dxa"/>
            <w:gridSpan w:val="5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учащихся</w:t>
            </w:r>
            <w:proofErr w:type="gram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давших</w:t>
            </w:r>
            <w:proofErr w:type="spell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экзамен</w:t>
            </w:r>
          </w:p>
        </w:tc>
      </w:tr>
      <w:tr w:rsidR="00925FC7" w:rsidRPr="00635370" w:rsidTr="00C65EFC">
        <w:tc>
          <w:tcPr>
            <w:tcW w:w="867" w:type="dxa"/>
            <w:vMerge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1814" w:type="dxa"/>
            <w:vMerge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1396" w:type="dxa"/>
            <w:vMerge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800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«4» и «5» </w:t>
            </w:r>
            <w:proofErr w:type="gram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в % от</w:t>
            </w:r>
            <w:proofErr w:type="gram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об-</w:t>
            </w:r>
          </w:p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щего</w:t>
            </w:r>
            <w:proofErr w:type="spell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числа учащихся,</w:t>
            </w:r>
          </w:p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сдавших </w:t>
            </w:r>
            <w:proofErr w:type="spell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экзаме</w:t>
            </w:r>
            <w:proofErr w:type="spell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*</w:t>
            </w:r>
          </w:p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</w:tr>
      <w:tr w:rsidR="00925FC7" w:rsidRPr="00635370" w:rsidTr="00C65EFC">
        <w:tc>
          <w:tcPr>
            <w:tcW w:w="867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14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Гайдаров С.М.</w:t>
            </w:r>
          </w:p>
        </w:tc>
        <w:tc>
          <w:tcPr>
            <w:tcW w:w="1396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</w:t>
            </w:r>
            <w:r w:rsidRPr="00635370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</w:tbl>
    <w:p w:rsidR="00925FC7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экза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менационной работой по географии справились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все ученики.</w:t>
      </w:r>
    </w:p>
    <w:p w:rsidR="00925FC7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Результаты ОГЭ по географии</w:t>
      </w: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следующие: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усп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 – 100%, качество знаний –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100%.</w:t>
      </w:r>
    </w:p>
    <w:p w:rsidR="00100508" w:rsidRDefault="00100508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925FC7" w:rsidRPr="002619A3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  <w:t>ЛИТЕРАТУРА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1814"/>
        <w:gridCol w:w="1396"/>
        <w:gridCol w:w="709"/>
        <w:gridCol w:w="709"/>
        <w:gridCol w:w="649"/>
        <w:gridCol w:w="627"/>
        <w:gridCol w:w="2800"/>
      </w:tblGrid>
      <w:tr w:rsidR="00925FC7" w:rsidRPr="00635370" w:rsidTr="00C65EFC">
        <w:tc>
          <w:tcPr>
            <w:tcW w:w="867" w:type="dxa"/>
            <w:vMerge w:val="restart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14" w:type="dxa"/>
            <w:vMerge w:val="restart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396" w:type="dxa"/>
            <w:vMerge w:val="restart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494" w:type="dxa"/>
            <w:gridSpan w:val="5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учащихся</w:t>
            </w:r>
            <w:proofErr w:type="gram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давших</w:t>
            </w:r>
            <w:proofErr w:type="spell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экзамен</w:t>
            </w:r>
          </w:p>
        </w:tc>
      </w:tr>
      <w:tr w:rsidR="00925FC7" w:rsidRPr="00635370" w:rsidTr="00C65EFC">
        <w:tc>
          <w:tcPr>
            <w:tcW w:w="867" w:type="dxa"/>
            <w:vMerge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1814" w:type="dxa"/>
            <w:vMerge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1396" w:type="dxa"/>
            <w:vMerge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800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«4» и «5» </w:t>
            </w:r>
            <w:proofErr w:type="gram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в % от</w:t>
            </w:r>
            <w:proofErr w:type="gram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об-</w:t>
            </w:r>
          </w:p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щего</w:t>
            </w:r>
            <w:proofErr w:type="spell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 числа учащихся,</w:t>
            </w:r>
          </w:p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 xml:space="preserve">сдавших </w:t>
            </w:r>
            <w:proofErr w:type="spell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экзаме</w:t>
            </w:r>
            <w:proofErr w:type="spell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*</w:t>
            </w:r>
          </w:p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19"/>
                <w:szCs w:val="19"/>
              </w:rPr>
            </w:pPr>
          </w:p>
        </w:tc>
      </w:tr>
      <w:tr w:rsidR="00925FC7" w:rsidRPr="00635370" w:rsidTr="00C65EFC">
        <w:tc>
          <w:tcPr>
            <w:tcW w:w="867" w:type="dxa"/>
          </w:tcPr>
          <w:p w:rsidR="00925FC7" w:rsidRPr="00635370" w:rsidRDefault="00100508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14" w:type="dxa"/>
          </w:tcPr>
          <w:p w:rsidR="00925FC7" w:rsidRPr="00635370" w:rsidRDefault="00100508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Паталиева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 З.Ш.</w:t>
            </w:r>
          </w:p>
        </w:tc>
        <w:tc>
          <w:tcPr>
            <w:tcW w:w="1396" w:type="dxa"/>
          </w:tcPr>
          <w:p w:rsidR="00925FC7" w:rsidRPr="00635370" w:rsidRDefault="00100508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5FC7" w:rsidRPr="00635370" w:rsidRDefault="00100508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25FC7" w:rsidRPr="00635370" w:rsidRDefault="00100508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635370" w:rsidRDefault="00100508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Pr="00635370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  <w:tr w:rsidR="00925FC7" w:rsidRPr="00635370" w:rsidTr="00C65EFC">
        <w:tc>
          <w:tcPr>
            <w:tcW w:w="867" w:type="dxa"/>
          </w:tcPr>
          <w:p w:rsidR="00925FC7" w:rsidRPr="004453EE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8"/>
                <w:szCs w:val="28"/>
              </w:rPr>
            </w:pPr>
            <w:r w:rsidRPr="004453EE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  <w:r w:rsidRPr="004453EE">
              <w:rPr>
                <w:rFonts w:ascii="TimesNewRomanPSMT" w:hAnsi="TimesNewRomanPSMT" w:cs="TimesNewRomanPSMT"/>
                <w:b/>
                <w:bCs/>
                <w:i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14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Айн.А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100%</w:t>
            </w:r>
          </w:p>
        </w:tc>
      </w:tr>
      <w:tr w:rsidR="00925FC7" w:rsidRPr="00635370" w:rsidTr="00C65EFC">
        <w:tc>
          <w:tcPr>
            <w:tcW w:w="867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14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Айн.А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925FC7" w:rsidRPr="00635370" w:rsidRDefault="00925FC7" w:rsidP="00C65EFC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100</w:t>
            </w:r>
            <w:r w:rsidRPr="00635370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%</w:t>
            </w:r>
          </w:p>
        </w:tc>
      </w:tr>
    </w:tbl>
    <w:p w:rsidR="00925FC7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С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экза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менационной работой по литературе справились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все ученики.</w:t>
      </w:r>
    </w:p>
    <w:p w:rsidR="00925FC7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Результаты ОГЭ по литературе</w:t>
      </w:r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следующие: </w:t>
      </w:r>
      <w:proofErr w:type="spellStart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усп</w:t>
      </w:r>
      <w:proofErr w:type="spellEnd"/>
      <w:r w:rsidRPr="0090143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 – 100%, качество знаний –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0%.</w:t>
      </w:r>
    </w:p>
    <w:p w:rsidR="00925FC7" w:rsidRPr="00635370" w:rsidRDefault="00925FC7" w:rsidP="00925FC7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Успешно прошли государственную итоговую аттестацию все допущенные выпускники 9х классов, получив ат</w:t>
      </w:r>
      <w:r w:rsidR="00100508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тестаты. Аттестаты с отличием  получили  5 учащихся</w:t>
      </w:r>
      <w:r w:rsidRPr="00635370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.</w:t>
      </w:r>
    </w:p>
    <w:p w:rsidR="00100508" w:rsidRDefault="00100508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100508" w:rsidRPr="00635370" w:rsidRDefault="00100508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</w:p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</w:p>
    <w:p w:rsidR="00635370" w:rsidRPr="002619A3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bCs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bCs/>
          <w:color w:val="00B0F0"/>
          <w:sz w:val="28"/>
          <w:szCs w:val="28"/>
          <w:lang w:eastAsia="ru-RU"/>
        </w:rPr>
        <w:t>Результаты государственной итоговой аттестации выпускников 11-х классов.</w:t>
      </w:r>
    </w:p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  <w:r w:rsidRPr="00635370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 xml:space="preserve">  </w:t>
      </w:r>
    </w:p>
    <w:p w:rsidR="00635370" w:rsidRPr="001231DE" w:rsidRDefault="00100508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proofErr w:type="gramStart"/>
      <w:r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На конец</w:t>
      </w:r>
      <w:proofErr w:type="gramEnd"/>
      <w:r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2016/2017</w:t>
      </w:r>
      <w:r w:rsidR="00635370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учебного </w:t>
      </w:r>
      <w:r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года в 11-х классах обучалось 18</w:t>
      </w:r>
      <w:r w:rsidR="00635370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учеников. К государственной итогов</w:t>
      </w:r>
      <w:r w:rsidR="001231DE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ой аттестации допущены все. Две выпускницы (</w:t>
      </w:r>
      <w:proofErr w:type="spellStart"/>
      <w:r w:rsidR="001231DE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Вагидова</w:t>
      </w:r>
      <w:proofErr w:type="spellEnd"/>
      <w:r w:rsidR="001231DE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Г. и </w:t>
      </w:r>
      <w:proofErr w:type="spellStart"/>
      <w:r w:rsidR="001231DE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МаммаеваА</w:t>
      </w:r>
      <w:proofErr w:type="spellEnd"/>
      <w:r w:rsidR="001231DE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)  отказали</w:t>
      </w:r>
      <w:r w:rsidR="00635370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сь от участия в ЕГЭ. Выпускники сдавали 2 </w:t>
      </w:r>
      <w:proofErr w:type="gramStart"/>
      <w:r w:rsidR="00635370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lastRenderedPageBreak/>
        <w:t>обязательных</w:t>
      </w:r>
      <w:proofErr w:type="gramEnd"/>
      <w:r w:rsidR="00635370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экзамена по русскому языку и математике. </w:t>
      </w:r>
      <w:proofErr w:type="gramStart"/>
      <w:r w:rsidR="00635370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Экзамены по литературе, физике, химии, биологии, истории, обществознанию, иностранным языкам, информатике и ИКТ, географии выпускники сдавали на добровольной основе.</w:t>
      </w:r>
      <w:proofErr w:type="gramEnd"/>
      <w:r w:rsidR="00635370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Количес</w:t>
      </w:r>
      <w:r w:rsidR="001231DE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тво экзаменов по выбору определи</w:t>
      </w:r>
      <w:r w:rsidR="00635370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ли сами выпускники до 1марта.</w:t>
      </w:r>
    </w:p>
    <w:p w:rsidR="001231DE" w:rsidRPr="001231DE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По русскому языку</w:t>
      </w:r>
      <w:r w:rsidR="001231DE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все выпускники сдали ЕГЭ</w:t>
      </w:r>
      <w:r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. </w:t>
      </w:r>
    </w:p>
    <w:p w:rsidR="00635370" w:rsidRPr="001231DE" w:rsidRDefault="00A60D8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По математике набрала</w:t>
      </w:r>
      <w:r w:rsidR="00635370" w:rsidRPr="001231DE"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количество ба</w:t>
      </w:r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ллов ниже минимального порога  1 выпускница (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>Атаева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8"/>
          <w:szCs w:val="28"/>
          <w:lang w:eastAsia="ru-RU"/>
        </w:rPr>
        <w:t xml:space="preserve"> Н).</w:t>
      </w:r>
    </w:p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</w:p>
    <w:tbl>
      <w:tblPr>
        <w:tblStyle w:val="19"/>
        <w:tblW w:w="102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567"/>
        <w:gridCol w:w="709"/>
        <w:gridCol w:w="708"/>
        <w:gridCol w:w="567"/>
        <w:gridCol w:w="851"/>
        <w:gridCol w:w="709"/>
        <w:gridCol w:w="708"/>
        <w:gridCol w:w="567"/>
        <w:gridCol w:w="567"/>
        <w:gridCol w:w="567"/>
        <w:gridCol w:w="720"/>
      </w:tblGrid>
      <w:tr w:rsidR="00A60D80" w:rsidRPr="00D8024D" w:rsidTr="00A60D80">
        <w:trPr>
          <w:trHeight w:val="1248"/>
        </w:trPr>
        <w:tc>
          <w:tcPr>
            <w:tcW w:w="2127" w:type="dxa"/>
            <w:vMerge w:val="restart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Общеобразова</w:t>
            </w:r>
            <w:proofErr w:type="spellEnd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-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тельные классы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Макси-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мально</w:t>
            </w:r>
            <w:proofErr w:type="spellEnd"/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набран-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ный</w:t>
            </w:r>
            <w:proofErr w:type="spellEnd"/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Мин. Набранный балл</w:t>
            </w:r>
          </w:p>
        </w:tc>
        <w:tc>
          <w:tcPr>
            <w:tcW w:w="4536" w:type="dxa"/>
            <w:gridSpan w:val="7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Результат/% от кол-ва сдававших ЕГЭ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Успеваемость </w:t>
            </w:r>
            <w:proofErr w:type="gramStart"/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 %</w:t>
            </w:r>
          </w:p>
        </w:tc>
      </w:tr>
      <w:tr w:rsidR="00A60D80" w:rsidRPr="00D8024D" w:rsidTr="00A60D80">
        <w:tc>
          <w:tcPr>
            <w:tcW w:w="2127" w:type="dxa"/>
            <w:vMerge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Кол-во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сда</w:t>
            </w:r>
            <w:proofErr w:type="spellEnd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-</w:t>
            </w:r>
          </w:p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вав</w:t>
            </w:r>
            <w:proofErr w:type="spellEnd"/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ших</w:t>
            </w:r>
            <w:proofErr w:type="spellEnd"/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Ср</w:t>
            </w:r>
            <w:proofErr w:type="gramEnd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.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балл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Ниже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порога</w:t>
            </w:r>
          </w:p>
        </w:tc>
        <w:tc>
          <w:tcPr>
            <w:tcW w:w="3969" w:type="dxa"/>
            <w:gridSpan w:val="6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Выше порога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</w:tr>
      <w:tr w:rsidR="00A60D80" w:rsidRPr="00D8024D" w:rsidTr="00A60D80">
        <w:trPr>
          <w:trHeight w:val="1852"/>
        </w:trPr>
        <w:tc>
          <w:tcPr>
            <w:tcW w:w="2127" w:type="dxa"/>
            <w:vMerge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От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мин.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поро</w:t>
            </w:r>
            <w:proofErr w:type="spellEnd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-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га </w:t>
            </w:r>
            <w:proofErr w:type="gramStart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до</w:t>
            </w:r>
            <w:proofErr w:type="gramEnd"/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Балл.</w:t>
            </w:r>
          </w:p>
        </w:tc>
        <w:tc>
          <w:tcPr>
            <w:tcW w:w="709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50 -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59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бал-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лов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60 -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69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бал-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70 -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79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бал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лов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80 -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89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бал-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лов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Все</w:t>
            </w:r>
          </w:p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</w:p>
        </w:tc>
      </w:tr>
      <w:tr w:rsidR="00A60D80" w:rsidRPr="00D8024D" w:rsidTr="00A60D80">
        <w:tc>
          <w:tcPr>
            <w:tcW w:w="212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D80" w:rsidRPr="00C65EFC" w:rsidRDefault="00A60D80" w:rsidP="00C104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0D80" w:rsidRP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A60D8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A60D80" w:rsidRPr="00D8024D" w:rsidTr="00A60D80">
        <w:tc>
          <w:tcPr>
            <w:tcW w:w="212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Математика (</w:t>
            </w:r>
            <w:proofErr w:type="gramStart"/>
            <w:r w:rsidRPr="00C65EFC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базовый</w:t>
            </w:r>
            <w:proofErr w:type="gramEnd"/>
            <w:r w:rsidRPr="00C65EFC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0D80" w:rsidRP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A60D8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93,8</w:t>
            </w:r>
          </w:p>
        </w:tc>
      </w:tr>
      <w:tr w:rsidR="00A60D80" w:rsidRPr="00D8024D" w:rsidTr="00A60D80">
        <w:tc>
          <w:tcPr>
            <w:tcW w:w="212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Математика (</w:t>
            </w:r>
            <w:proofErr w:type="gramStart"/>
            <w:r w:rsidRPr="00C65EFC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профильный</w:t>
            </w:r>
            <w:proofErr w:type="gramEnd"/>
            <w:r w:rsidRPr="00C65EFC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0D80" w:rsidRP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A60D8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50</w:t>
            </w:r>
          </w:p>
        </w:tc>
      </w:tr>
      <w:tr w:rsidR="00A60D80" w:rsidRPr="00D8024D" w:rsidTr="00A60D80">
        <w:tc>
          <w:tcPr>
            <w:tcW w:w="212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0D80" w:rsidRP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A60D8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75</w:t>
            </w:r>
          </w:p>
        </w:tc>
      </w:tr>
      <w:tr w:rsidR="00A60D80" w:rsidRPr="00D8024D" w:rsidTr="00A60D80">
        <w:tc>
          <w:tcPr>
            <w:tcW w:w="212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0D80" w:rsidRP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A60D8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60</w:t>
            </w:r>
          </w:p>
        </w:tc>
      </w:tr>
      <w:tr w:rsidR="00A60D80" w:rsidRPr="00D8024D" w:rsidTr="00A60D80">
        <w:tc>
          <w:tcPr>
            <w:tcW w:w="2127" w:type="dxa"/>
          </w:tcPr>
          <w:p w:rsidR="00A60D80" w:rsidRPr="00C65EFC" w:rsidRDefault="00A60D80" w:rsidP="00AD10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0D80" w:rsidRP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A60D8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80</w:t>
            </w:r>
          </w:p>
        </w:tc>
      </w:tr>
      <w:tr w:rsidR="00A60D80" w:rsidRPr="00D8024D" w:rsidTr="00A60D80">
        <w:tc>
          <w:tcPr>
            <w:tcW w:w="2127" w:type="dxa"/>
          </w:tcPr>
          <w:p w:rsidR="00A60D80" w:rsidRPr="00C65EFC" w:rsidRDefault="00A60D80" w:rsidP="008A6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0D80" w:rsidRP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A60D8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80</w:t>
            </w:r>
          </w:p>
        </w:tc>
      </w:tr>
      <w:tr w:rsidR="00A60D80" w:rsidRPr="00D8024D" w:rsidTr="00A60D80">
        <w:tc>
          <w:tcPr>
            <w:tcW w:w="2127" w:type="dxa"/>
          </w:tcPr>
          <w:p w:rsidR="00A60D80" w:rsidRPr="00C65EFC" w:rsidRDefault="00A60D80" w:rsidP="00DD03C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0D80" w:rsidRP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A60D8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A60D80" w:rsidRPr="00D8024D" w:rsidTr="00A60D80">
        <w:tc>
          <w:tcPr>
            <w:tcW w:w="2127" w:type="dxa"/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 xml:space="preserve">Английский </w:t>
            </w:r>
          </w:p>
        </w:tc>
        <w:tc>
          <w:tcPr>
            <w:tcW w:w="851" w:type="dxa"/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0D80" w:rsidRPr="00A60D80" w:rsidRDefault="00A60D80" w:rsidP="00C366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A60D8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A60D80" w:rsidRPr="00D8024D" w:rsidTr="00A60D80">
        <w:tc>
          <w:tcPr>
            <w:tcW w:w="2127" w:type="dxa"/>
          </w:tcPr>
          <w:p w:rsidR="00A60D80" w:rsidRPr="00C65EFC" w:rsidRDefault="00A60D80" w:rsidP="00AC74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A60D80" w:rsidRPr="00C65EFC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D80" w:rsidRPr="00C65EFC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D80" w:rsidRPr="00C65EFC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0D80" w:rsidRPr="00C65EFC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0D80" w:rsidRPr="00C65EFC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0D80" w:rsidRPr="00C65EFC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0D80" w:rsidRPr="00A60D80" w:rsidRDefault="00A60D80" w:rsidP="005157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A60D8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A60D80" w:rsidRPr="00635370" w:rsidTr="00A60D80">
        <w:tc>
          <w:tcPr>
            <w:tcW w:w="2127" w:type="dxa"/>
          </w:tcPr>
          <w:p w:rsidR="00A60D80" w:rsidRPr="00C65EFC" w:rsidRDefault="00A60D80" w:rsidP="00892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Информатика и</w:t>
            </w:r>
          </w:p>
          <w:p w:rsidR="00A60D80" w:rsidRPr="00C65EFC" w:rsidRDefault="00A60D80" w:rsidP="008921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C65EFC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0D80" w:rsidRPr="00C65EFC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60D80" w:rsidRPr="00A60D80" w:rsidRDefault="00A60D80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A60D8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</w:tbl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</w:p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  <w:r w:rsidRPr="00635370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 xml:space="preserve">Пристальное внимание в этом году было направлено на подготовку единого </w:t>
      </w:r>
      <w:proofErr w:type="spellStart"/>
      <w:r w:rsidRPr="00635370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>государ</w:t>
      </w:r>
      <w:proofErr w:type="spellEnd"/>
      <w:r w:rsidRPr="00635370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>-</w:t>
      </w:r>
    </w:p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  <w:proofErr w:type="spellStart"/>
      <w:r w:rsidRPr="00635370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>ственного</w:t>
      </w:r>
      <w:proofErr w:type="spellEnd"/>
      <w:r w:rsidRPr="00635370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 xml:space="preserve"> экзамена по всем предметам.</w:t>
      </w:r>
    </w:p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</w:p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</w:p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</w:pPr>
    </w:p>
    <w:p w:rsidR="00635370" w:rsidRPr="002619A3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</w:pPr>
      <w:r w:rsidRPr="002619A3"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  <w:t>Анализ результатов ЕГЭ по всем предметам за последние 3 года показывает стабильную работу школы в целом.</w:t>
      </w:r>
    </w:p>
    <w:p w:rsidR="00635370" w:rsidRPr="002619A3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B0F0"/>
          <w:sz w:val="28"/>
          <w:szCs w:val="28"/>
          <w:lang w:eastAsia="ru-RU"/>
        </w:rPr>
      </w:pPr>
    </w:p>
    <w:tbl>
      <w:tblPr>
        <w:tblStyle w:val="19"/>
        <w:tblW w:w="19859" w:type="dxa"/>
        <w:tblLook w:val="04A0" w:firstRow="1" w:lastRow="0" w:firstColumn="1" w:lastColumn="0" w:noHBand="0" w:noVBand="1"/>
      </w:tblPr>
      <w:tblGrid>
        <w:gridCol w:w="2057"/>
        <w:gridCol w:w="846"/>
        <w:gridCol w:w="865"/>
        <w:gridCol w:w="851"/>
        <w:gridCol w:w="846"/>
        <w:gridCol w:w="865"/>
        <w:gridCol w:w="851"/>
        <w:gridCol w:w="844"/>
        <w:gridCol w:w="873"/>
        <w:gridCol w:w="819"/>
        <w:gridCol w:w="2533"/>
        <w:gridCol w:w="2533"/>
        <w:gridCol w:w="2533"/>
        <w:gridCol w:w="2543"/>
      </w:tblGrid>
      <w:tr w:rsidR="009D248E" w:rsidRPr="00635370" w:rsidTr="009D248E"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gridSpan w:val="3"/>
          </w:tcPr>
          <w:p w:rsidR="009D248E" w:rsidRPr="009D248E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r w:rsidRPr="009D248E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562" w:type="dxa"/>
            <w:gridSpan w:val="3"/>
          </w:tcPr>
          <w:p w:rsidR="009D248E" w:rsidRPr="009D248E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r w:rsidRPr="009D248E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536" w:type="dxa"/>
            <w:gridSpan w:val="3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253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proofErr w:type="spellStart"/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Ср</w:t>
            </w:r>
            <w:proofErr w:type="gramStart"/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proofErr w:type="spellStart"/>
            <w:r w:rsidRPr="00635370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Мак</w:t>
            </w:r>
            <w:proofErr w:type="gramStart"/>
            <w:r w:rsidRPr="00635370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Ниже</w:t>
            </w:r>
          </w:p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порог</w:t>
            </w:r>
          </w:p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proofErr w:type="spellStart"/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Ср</w:t>
            </w:r>
            <w:proofErr w:type="gramStart"/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proofErr w:type="spellStart"/>
            <w:r w:rsidRPr="00635370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Мак</w:t>
            </w:r>
            <w:proofErr w:type="gramStart"/>
            <w:r w:rsidRPr="00635370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Ниже</w:t>
            </w:r>
          </w:p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порог</w:t>
            </w:r>
          </w:p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844" w:type="dxa"/>
          </w:tcPr>
          <w:p w:rsidR="009D248E" w:rsidRPr="00635370" w:rsidRDefault="009D248E" w:rsidP="00C95A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proofErr w:type="spellStart"/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Ср</w:t>
            </w:r>
            <w:proofErr w:type="gramStart"/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873" w:type="dxa"/>
          </w:tcPr>
          <w:p w:rsidR="009D248E" w:rsidRPr="00635370" w:rsidRDefault="009D248E" w:rsidP="00C95A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  <w:proofErr w:type="spellStart"/>
            <w:r w:rsidRPr="00635370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Мак</w:t>
            </w:r>
            <w:proofErr w:type="gramStart"/>
            <w:r w:rsidRPr="00635370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819" w:type="dxa"/>
          </w:tcPr>
          <w:p w:rsidR="009D248E" w:rsidRPr="00635370" w:rsidRDefault="009D248E" w:rsidP="00C95A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Ниже</w:t>
            </w:r>
          </w:p>
          <w:p w:rsidR="009D248E" w:rsidRPr="00635370" w:rsidRDefault="009D248E" w:rsidP="00C95A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порог</w:t>
            </w:r>
          </w:p>
          <w:p w:rsidR="009D248E" w:rsidRPr="00635370" w:rsidRDefault="009D248E" w:rsidP="00C95A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</w:rPr>
            </w:pP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56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73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Математика (</w:t>
            </w:r>
            <w:proofErr w:type="gram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базовый</w:t>
            </w:r>
            <w:proofErr w:type="gram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7,5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10,4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Математика (</w:t>
            </w:r>
            <w:proofErr w:type="gramStart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профильный</w:t>
            </w:r>
            <w:proofErr w:type="gramEnd"/>
            <w:r w:rsidRPr="00635370">
              <w:rPr>
                <w:rFonts w:ascii="TimesNewRomanPS-ItalicMT" w:hAnsi="TimesNewRomanPS-ItalicMT" w:cs="TimesNewRomanPS-ItalicMT"/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27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59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33,25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63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Информатика и</w:t>
            </w:r>
          </w:p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48,2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58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22,25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41,8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51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34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b/>
                <w:i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9D248E" w:rsidRPr="00635370" w:rsidTr="009D248E">
        <w:trPr>
          <w:gridAfter w:val="4"/>
          <w:wAfter w:w="10142" w:type="dxa"/>
        </w:trPr>
        <w:tc>
          <w:tcPr>
            <w:tcW w:w="2057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b/>
                <w:i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D248E" w:rsidRPr="00635370" w:rsidRDefault="009D248E" w:rsidP="002E69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 w:rsidRPr="00635370"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38</w:t>
            </w:r>
          </w:p>
        </w:tc>
        <w:tc>
          <w:tcPr>
            <w:tcW w:w="873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38</w:t>
            </w:r>
          </w:p>
        </w:tc>
        <w:tc>
          <w:tcPr>
            <w:tcW w:w="819" w:type="dxa"/>
          </w:tcPr>
          <w:p w:rsidR="009D248E" w:rsidRPr="00635370" w:rsidRDefault="009D248E" w:rsidP="006353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</w:rPr>
              <w:t>-</w:t>
            </w:r>
          </w:p>
        </w:tc>
      </w:tr>
    </w:tbl>
    <w:p w:rsidR="00635370" w:rsidRPr="00635370" w:rsidRDefault="00635370" w:rsidP="00635370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b/>
          <w:color w:val="000000"/>
          <w:sz w:val="28"/>
          <w:szCs w:val="28"/>
          <w:lang w:eastAsia="ru-RU"/>
        </w:rPr>
      </w:pPr>
    </w:p>
    <w:p w:rsidR="001C451B" w:rsidRDefault="001C451B" w:rsidP="009D248E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2769B" w:rsidRDefault="0082769B" w:rsidP="008276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0BDF" w:rsidRPr="002619A3" w:rsidRDefault="00E10BDF" w:rsidP="00E10BDF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2619A3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  Коллектив школы поставил перед собой следующие задачи:</w:t>
      </w:r>
    </w:p>
    <w:p w:rsidR="00E10BDF" w:rsidRPr="00942E55" w:rsidRDefault="00E10BDF" w:rsidP="00E10BDF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1. Выработать определенную систему подготовки учащихся к ЕГЭ, которая будет начинаться  в среднем звене.</w:t>
      </w:r>
    </w:p>
    <w:p w:rsidR="00E10BDF" w:rsidRPr="00942E55" w:rsidRDefault="00E10BDF" w:rsidP="00E10BDF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2. Учителям – предметникам сотрудничать с опытными педагогами района.</w:t>
      </w:r>
    </w:p>
    <w:p w:rsidR="00930711" w:rsidRDefault="00E10BDF" w:rsidP="0090497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 xml:space="preserve">3. Усилить </w:t>
      </w:r>
      <w:proofErr w:type="gramStart"/>
      <w:r w:rsidRPr="00942E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E55">
        <w:rPr>
          <w:rFonts w:ascii="Times New Roman" w:hAnsi="Times New Roman" w:cs="Times New Roman"/>
          <w:sz w:val="28"/>
          <w:szCs w:val="28"/>
        </w:rPr>
        <w:t xml:space="preserve"> подготовкой учащихся к ГИА в форме ОГЭ и ЕГЭ.</w:t>
      </w:r>
    </w:p>
    <w:p w:rsidR="00E9245B" w:rsidRPr="00E9245B" w:rsidRDefault="00E9245B" w:rsidP="0090497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11" w:rsidRPr="002619A3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8"/>
          <w:szCs w:val="28"/>
        </w:rPr>
        <w:t>Количественный анализ экзаменов по выбору за последние три года</w:t>
      </w:r>
    </w:p>
    <w:p w:rsidR="00930711" w:rsidRPr="002619A3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50"/>
        <w:gridCol w:w="2394"/>
        <w:gridCol w:w="2061"/>
        <w:gridCol w:w="2237"/>
        <w:gridCol w:w="2364"/>
      </w:tblGrid>
      <w:tr w:rsidR="00930711" w:rsidTr="00594359">
        <w:tc>
          <w:tcPr>
            <w:tcW w:w="550" w:type="dxa"/>
          </w:tcPr>
          <w:p w:rsidR="00930711" w:rsidRPr="0087790B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№</w:t>
            </w:r>
          </w:p>
          <w:p w:rsidR="00930711" w:rsidRPr="0087790B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/п</w:t>
            </w:r>
          </w:p>
          <w:p w:rsidR="00930711" w:rsidRPr="0087790B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0711" w:rsidRPr="0087790B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  <w:gridSpan w:val="3"/>
          </w:tcPr>
          <w:p w:rsidR="00930711" w:rsidRPr="0087790B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Кол-во учащихся</w:t>
            </w:r>
          </w:p>
          <w:p w:rsidR="00930711" w:rsidRPr="0087790B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94359" w:rsidTr="00594359">
        <w:tc>
          <w:tcPr>
            <w:tcW w:w="550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2014-2015 ЕГЭ</w:t>
            </w:r>
          </w:p>
        </w:tc>
        <w:tc>
          <w:tcPr>
            <w:tcW w:w="2237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2015-2016 ЕГЭ</w:t>
            </w:r>
          </w:p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2016-2017 ЕГЭ</w:t>
            </w:r>
          </w:p>
        </w:tc>
      </w:tr>
      <w:tr w:rsidR="00594359" w:rsidTr="00594359">
        <w:tc>
          <w:tcPr>
            <w:tcW w:w="550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61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594359" w:rsidRPr="0087790B" w:rsidRDefault="00EB237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594359" w:rsidTr="00594359">
        <w:tc>
          <w:tcPr>
            <w:tcW w:w="550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61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594359" w:rsidRPr="0087790B" w:rsidRDefault="00EB237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594359" w:rsidTr="00594359">
        <w:tc>
          <w:tcPr>
            <w:tcW w:w="550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Математик</w:t>
            </w:r>
            <w:proofErr w:type="gramStart"/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проф</w:t>
            </w:r>
            <w:proofErr w:type="spellEnd"/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37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4" w:type="dxa"/>
          </w:tcPr>
          <w:p w:rsidR="00594359" w:rsidRPr="0087790B" w:rsidRDefault="00EB237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594359" w:rsidTr="00594359">
        <w:tc>
          <w:tcPr>
            <w:tcW w:w="550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61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594359" w:rsidTr="00594359">
        <w:tc>
          <w:tcPr>
            <w:tcW w:w="550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2061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7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594359" w:rsidRPr="0087790B" w:rsidRDefault="00EB237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6</w:t>
            </w:r>
          </w:p>
        </w:tc>
      </w:tr>
      <w:tr w:rsidR="00594359" w:rsidTr="00594359">
        <w:tc>
          <w:tcPr>
            <w:tcW w:w="550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61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7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594359" w:rsidRPr="0087790B" w:rsidRDefault="00EB237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594359" w:rsidTr="00594359">
        <w:tc>
          <w:tcPr>
            <w:tcW w:w="550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61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594359" w:rsidRPr="0087790B" w:rsidRDefault="00EB237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2</w:t>
            </w:r>
          </w:p>
        </w:tc>
      </w:tr>
      <w:tr w:rsidR="00594359" w:rsidTr="00594359">
        <w:tc>
          <w:tcPr>
            <w:tcW w:w="550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61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7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:rsidR="00594359" w:rsidRPr="0087790B" w:rsidRDefault="00EB237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8</w:t>
            </w:r>
          </w:p>
        </w:tc>
      </w:tr>
      <w:tr w:rsidR="00594359" w:rsidTr="00594359">
        <w:tc>
          <w:tcPr>
            <w:tcW w:w="550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61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37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4" w:type="dxa"/>
          </w:tcPr>
          <w:p w:rsidR="00594359" w:rsidRPr="0087790B" w:rsidRDefault="00EB237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594359" w:rsidTr="00594359">
        <w:tc>
          <w:tcPr>
            <w:tcW w:w="550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61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 w:rsidRPr="0087790B"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:rsidR="00594359" w:rsidRPr="0087790B" w:rsidRDefault="00594359" w:rsidP="00CB32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4" w:type="dxa"/>
          </w:tcPr>
          <w:p w:rsidR="00594359" w:rsidRPr="0087790B" w:rsidRDefault="00594359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</w:tbl>
    <w:p w:rsidR="0093071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Из сравнительного анализа выбора предметов видно, что большое количество выпускников выбирают обществознание, </w:t>
      </w:r>
      <w:r w:rsidR="00EB2371" w:rsidRPr="00EF5591">
        <w:rPr>
          <w:rFonts w:ascii="TimesNewRomanPSMT" w:hAnsi="TimesNewRomanPSMT" w:cs="TimesNewRomanPSMT"/>
          <w:color w:val="000000"/>
          <w:sz w:val="28"/>
          <w:szCs w:val="28"/>
        </w:rPr>
        <w:t>биологию,</w:t>
      </w:r>
      <w:r w:rsidR="00B030D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B2371" w:rsidRPr="00EF5591">
        <w:rPr>
          <w:rFonts w:ascii="TimesNewRomanPSMT" w:hAnsi="TimesNewRomanPSMT" w:cs="TimesNewRomanPSMT"/>
          <w:color w:val="000000"/>
          <w:sz w:val="28"/>
          <w:szCs w:val="28"/>
        </w:rPr>
        <w:t>химию,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историю</w:t>
      </w: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,.</w:t>
      </w:r>
      <w:proofErr w:type="gramEnd"/>
    </w:p>
    <w:p w:rsidR="00930711" w:rsidRPr="00EF5591" w:rsidRDefault="00EB237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Среди выпускников 11 класса четверо </w:t>
      </w:r>
      <w:r w:rsidR="009D248E">
        <w:rPr>
          <w:rFonts w:ascii="TimesNewRomanPSMT" w:hAnsi="TimesNewRomanPSMT" w:cs="TimesNewRomanPSMT"/>
          <w:color w:val="000000"/>
          <w:sz w:val="28"/>
          <w:szCs w:val="28"/>
        </w:rPr>
        <w:t xml:space="preserve">были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представлены к  аттестату с отличием и золотой медали «За особые успехи в учении», 5</w:t>
      </w:r>
      <w:r w:rsidR="00930711"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учащихся награждены похвальными грамотами «За особые успехи в изучении отдельных предметов».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</w:t>
      </w:r>
      <w:r w:rsidR="007A2160" w:rsidRPr="00EF5591">
        <w:rPr>
          <w:rFonts w:ascii="TimesNewRomanPSMT" w:hAnsi="TimesNewRomanPSMT" w:cs="TimesNewRomanPSMT"/>
          <w:color w:val="000000"/>
          <w:sz w:val="28"/>
          <w:szCs w:val="28"/>
        </w:rPr>
        <w:t>В следующем учебном году  коллективу КСОШ№3 п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родолжить целенаправленную работу по подготовке к ЕГЭ, исходя из анализа выполнения заданий по всем предметам (на основании протоколов) определить приоритетные направления в работе, провести заседания методических объединений. </w:t>
      </w:r>
      <w:r w:rsidR="007A2160"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Результаты ЕГЭ убеждают в необходимости использования в работе учителя современных способов проверки знаний, умений и навыков учащихся, освоение </w:t>
      </w:r>
      <w:proofErr w:type="spell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критериального</w:t>
      </w:r>
      <w:proofErr w:type="spell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подхода к оценке творческих работ учащихся, усиление коммуникативно - </w:t>
      </w:r>
      <w:proofErr w:type="spell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деятельностного</w:t>
      </w:r>
      <w:proofErr w:type="spell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подхода в преподавании.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3071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3071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930711" w:rsidRPr="002619A3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F0"/>
          <w:sz w:val="24"/>
          <w:szCs w:val="24"/>
        </w:rPr>
      </w:pPr>
      <w:r w:rsidRPr="002619A3">
        <w:rPr>
          <w:rFonts w:ascii="TimesNewRomanPSMT" w:hAnsi="TimesNewRomanPSMT" w:cs="TimesNewRomanPSMT"/>
          <w:b/>
          <w:bCs/>
          <w:color w:val="00B0F0"/>
          <w:sz w:val="24"/>
          <w:szCs w:val="24"/>
        </w:rPr>
        <w:t xml:space="preserve">                                   МЕТОДИЧЕСКАЯ РАБОТА </w:t>
      </w:r>
    </w:p>
    <w:p w:rsidR="0093071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30711" w:rsidRPr="008224F5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224F5">
        <w:rPr>
          <w:rFonts w:ascii="TimesNewRomanPSMT" w:hAnsi="TimesNewRomanPSMT" w:cs="TimesNewRomanPSMT"/>
          <w:color w:val="000000"/>
          <w:sz w:val="28"/>
          <w:szCs w:val="28"/>
        </w:rPr>
        <w:t>С учетом уровня организации учебно-воспитательного процесса, особенностей состава</w:t>
      </w:r>
    </w:p>
    <w:p w:rsidR="00930711" w:rsidRPr="008224F5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224F5">
        <w:rPr>
          <w:rFonts w:ascii="TimesNewRomanPSMT" w:hAnsi="TimesNewRomanPSMT" w:cs="TimesNewRomanPSMT"/>
          <w:color w:val="000000"/>
          <w:sz w:val="28"/>
          <w:szCs w:val="28"/>
        </w:rPr>
        <w:t>учащихся, внедрения новых образовательных стандартов, потенциала педагогических работников определен</w:t>
      </w:r>
      <w:r w:rsidR="007A2160" w:rsidRPr="008224F5">
        <w:rPr>
          <w:rFonts w:ascii="TimesNewRomanPSMT" w:hAnsi="TimesNewRomanPSMT" w:cs="TimesNewRomanPSMT"/>
          <w:color w:val="000000"/>
          <w:sz w:val="28"/>
          <w:szCs w:val="28"/>
        </w:rPr>
        <w:t>а методическая тема школы в 2016/2017</w:t>
      </w:r>
      <w:r w:rsidRPr="008224F5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учебном году: </w:t>
      </w:r>
    </w:p>
    <w:p w:rsidR="00930711" w:rsidRPr="008224F5" w:rsidRDefault="00930711" w:rsidP="00930711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sz w:val="28"/>
          <w:szCs w:val="28"/>
        </w:rPr>
      </w:pPr>
      <w:r w:rsidRPr="008224F5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«</w:t>
      </w:r>
      <w:r w:rsidRPr="008224F5">
        <w:rPr>
          <w:rFonts w:ascii="Garamond" w:hAnsi="Garamond"/>
          <w:b/>
          <w:i/>
          <w:sz w:val="28"/>
          <w:szCs w:val="28"/>
        </w:rPr>
        <w:t>Создание образовательной среды, обеспечивающей формирование ключевых компетентностей, социализацию и нравственное поведение в обществе.</w:t>
      </w:r>
    </w:p>
    <w:p w:rsidR="00930711" w:rsidRPr="008224F5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8224F5">
        <w:rPr>
          <w:b/>
          <w:i/>
          <w:sz w:val="28"/>
          <w:szCs w:val="28"/>
        </w:rPr>
        <w:t xml:space="preserve"> Внедрение современных педагогических технологий в образовательный процесс на основе дифференциации и индивидуального подхода».</w:t>
      </w:r>
    </w:p>
    <w:p w:rsidR="00930711" w:rsidRPr="008224F5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224F5">
        <w:rPr>
          <w:rFonts w:ascii="TimesNewRomanPSMT" w:hAnsi="TimesNewRomanPSMT" w:cs="TimesNewRomanPSMT"/>
          <w:color w:val="000000"/>
          <w:sz w:val="28"/>
          <w:szCs w:val="28"/>
        </w:rPr>
        <w:t>Методическая работа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930711" w:rsidRPr="008224F5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224F5">
        <w:rPr>
          <w:rFonts w:ascii="TimesNewRomanPSMT" w:hAnsi="TimesNewRomanPSMT" w:cs="TimesNewRomanPSMT"/>
          <w:color w:val="000000"/>
          <w:sz w:val="28"/>
          <w:szCs w:val="28"/>
        </w:rPr>
        <w:t>Приоритетные направления:</w:t>
      </w:r>
    </w:p>
    <w:p w:rsidR="00930711" w:rsidRPr="008224F5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224F5">
        <w:rPr>
          <w:rFonts w:ascii="TimesNewRomanPSMT" w:hAnsi="TimesNewRomanPSMT" w:cs="TimesNewRomanPSMT"/>
          <w:color w:val="000000"/>
          <w:sz w:val="28"/>
          <w:szCs w:val="28"/>
        </w:rPr>
        <w:t>* обеспечение условий для совершенствования профессионального мастерства учителя;</w:t>
      </w:r>
    </w:p>
    <w:p w:rsidR="00930711" w:rsidRPr="008224F5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224F5">
        <w:rPr>
          <w:rFonts w:ascii="TimesNewRomanPSMT" w:hAnsi="TimesNewRomanPSMT" w:cs="TimesNewRomanPSMT"/>
          <w:color w:val="000000"/>
          <w:sz w:val="28"/>
          <w:szCs w:val="28"/>
        </w:rPr>
        <w:t>* информационное обеспечение образовательного процесса;</w:t>
      </w:r>
    </w:p>
    <w:p w:rsidR="00930711" w:rsidRPr="008224F5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224F5">
        <w:rPr>
          <w:rFonts w:ascii="TimesNewRomanPSMT" w:hAnsi="TimesNewRomanPSMT" w:cs="TimesNewRomanPSMT"/>
          <w:color w:val="000000"/>
          <w:sz w:val="28"/>
          <w:szCs w:val="28"/>
        </w:rPr>
        <w:t>* углубление общекультурной и психолого-педагогической подготовки педагогов.</w:t>
      </w:r>
    </w:p>
    <w:p w:rsidR="00930711" w:rsidRPr="008224F5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224F5">
        <w:rPr>
          <w:rFonts w:ascii="TimesNewRomanPSMT" w:hAnsi="TimesNewRomanPSMT" w:cs="TimesNewRomanPSMT"/>
          <w:color w:val="000000"/>
          <w:sz w:val="28"/>
          <w:szCs w:val="28"/>
        </w:rPr>
        <w:t>Единство и взаимосвязь указанных направлений обеспечивают развитие педагогического</w:t>
      </w:r>
      <w:r w:rsidR="008224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8224F5">
        <w:rPr>
          <w:rFonts w:ascii="TimesNewRomanPSMT" w:hAnsi="TimesNewRomanPSMT" w:cs="TimesNewRomanPSMT"/>
          <w:color w:val="000000"/>
          <w:sz w:val="28"/>
          <w:szCs w:val="28"/>
        </w:rPr>
        <w:t>мастерства и творчества педагогов.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8224F5">
        <w:rPr>
          <w:rFonts w:ascii="TimesNewRomanPSMT" w:hAnsi="TimesNewRomanPSMT" w:cs="TimesNewRomanPSMT"/>
          <w:color w:val="000000"/>
          <w:sz w:val="28"/>
          <w:szCs w:val="28"/>
        </w:rPr>
        <w:t>Используя различные методы диагностики (анкетирование, наблюдение, отслеживание</w:t>
      </w:r>
      <w:r w:rsidR="008224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роста инновационной деятельности педагогов, определение профессиональных затруднений учителя, опрос мнений), были определены формы методической работы.</w:t>
      </w:r>
    </w:p>
    <w:p w:rsidR="00930711" w:rsidRPr="00EF5591" w:rsidRDefault="00B030D9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</w:t>
      </w:r>
      <w:r w:rsidR="00930711" w:rsidRPr="00EF5591">
        <w:rPr>
          <w:rFonts w:ascii="TimesNewRomanPSMT" w:hAnsi="TimesNewRomanPSMT" w:cs="TimesNewRomanPSMT"/>
          <w:color w:val="000000"/>
          <w:sz w:val="28"/>
          <w:szCs w:val="28"/>
        </w:rPr>
        <w:t>Методическая работа осуществлялась через работу педагогического совета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="00930711"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как формы</w:t>
      </w:r>
      <w:r w:rsidR="008224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30711" w:rsidRPr="00EF5591">
        <w:rPr>
          <w:rFonts w:ascii="TimesNewRomanPSMT" w:hAnsi="TimesNewRomanPSMT" w:cs="TimesNewRomanPSMT"/>
          <w:color w:val="000000"/>
          <w:sz w:val="28"/>
          <w:szCs w:val="28"/>
        </w:rPr>
        <w:t>коллективной методической деятельности, курсы повышения квалификации педагогов, через работу с молодыми и вновь прибывшими специалистами (консультативно-информа</w:t>
      </w:r>
      <w:r w:rsidR="007A2160" w:rsidRPr="00EF5591">
        <w:rPr>
          <w:rFonts w:ascii="TimesNewRomanPSMT" w:hAnsi="TimesNewRomanPSMT" w:cs="TimesNewRomanPSMT"/>
          <w:color w:val="000000"/>
          <w:sz w:val="28"/>
          <w:szCs w:val="28"/>
        </w:rPr>
        <w:t>ционная деятельность), работу М</w:t>
      </w:r>
      <w:r w:rsidR="00930711" w:rsidRPr="00EF5591">
        <w:rPr>
          <w:rFonts w:ascii="TimesNewRomanPSMT" w:hAnsi="TimesNewRomanPSMT" w:cs="TimesNewRomanPSMT"/>
          <w:color w:val="000000"/>
          <w:sz w:val="28"/>
          <w:szCs w:val="28"/>
        </w:rPr>
        <w:t>О и творческих групп педагогов (групповая методическая деятельность), индивидуально-методическую и инновационную деятельность (обобщение опыта работы).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Высшей формой коллективной методической работы является педагогический совет. 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Тема педагогического совета отражает основные приоритетные направления в работе</w:t>
      </w:r>
      <w:r w:rsidR="008224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школы. 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Выполнение решений педагогических советов отражается на повышении качества преподавания и обучения, росте профессиональной компетентности педагогов.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    Успешность методической работы школы обеспечивает методический совет -  является</w:t>
      </w:r>
      <w:r w:rsidR="008224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главным консультативным органом школы по всем вопросам научно-методического сопровождения образовательного процесса. Членами совета являются руководители МО. Заседания методического совета проводятся регулярно, в течение года по плану. На его заседания выносятся важные вопросы и вырабатываются предложения по их решению, а затем эти предложения реализуются через работу МО. На заседаниях МС рассматривались в этом году следующие вопросы: программно-методическое обеспечение, работа в условиях ФГОС, мониторинг прохождения программ, освоение новых образовательных технологий, обобщение педагогического опыта.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 школе функционируют 9 методических объединен</w:t>
      </w:r>
      <w:r w:rsidR="00B030D9">
        <w:rPr>
          <w:rFonts w:ascii="TimesNewRomanPSMT" w:hAnsi="TimesNewRomanPSMT" w:cs="TimesNewRomanPSMT"/>
          <w:color w:val="000000"/>
          <w:sz w:val="28"/>
          <w:szCs w:val="28"/>
        </w:rPr>
        <w:t>ий (русского языка и литературы; родного языка и литературы;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математики, </w:t>
      </w:r>
      <w:r w:rsidR="00B030D9"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физики, </w:t>
      </w:r>
      <w:proofErr w:type="spellStart"/>
      <w:r w:rsidR="00B030D9" w:rsidRPr="00EF5591">
        <w:rPr>
          <w:rFonts w:ascii="TimesNewRomanPSMT" w:hAnsi="TimesNewRomanPSMT" w:cs="TimesNewRomanPSMT"/>
          <w:color w:val="000000"/>
          <w:sz w:val="28"/>
          <w:szCs w:val="28"/>
        </w:rPr>
        <w:t>и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информатики</w:t>
      </w:r>
      <w:proofErr w:type="spell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030D9">
        <w:rPr>
          <w:rFonts w:ascii="TimesNewRomanPSMT" w:hAnsi="TimesNewRomanPSMT" w:cs="TimesNewRomanPSMT"/>
          <w:color w:val="000000"/>
          <w:sz w:val="28"/>
          <w:szCs w:val="28"/>
        </w:rPr>
        <w:t xml:space="preserve"> и ИКТ; иностранного языка; истории  и географии;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030D9">
        <w:rPr>
          <w:rFonts w:ascii="TimesNewRomanPSMT" w:hAnsi="TimesNewRomanPSMT" w:cs="TimesNewRomanPSMT"/>
          <w:color w:val="000000"/>
          <w:sz w:val="28"/>
          <w:szCs w:val="28"/>
        </w:rPr>
        <w:t>биологии и химии;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физической </w:t>
      </w:r>
      <w:r w:rsidR="00B030D9">
        <w:rPr>
          <w:rFonts w:ascii="TimesNewRomanPSMT" w:hAnsi="TimesNewRomanPSMT" w:cs="TimesNewRomanPSMT"/>
          <w:color w:val="000000"/>
          <w:sz w:val="28"/>
          <w:szCs w:val="28"/>
        </w:rPr>
        <w:t>культуры, технологии и ОБЖ; начальных классов;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 классных руководителей), а также координационный совет в условиях внедрения ФГОС.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Каждое методическое объединение и координационный совет  работают над темой, которая тесно связана с единой методической темой школы. Все эти методические звенья осуществляют работу по своим планам.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На заседаниях МО обсуждались следующие вопросы: новые образовательные технологии и внедрение их в практику, анализ уроков на основе системно - </w:t>
      </w:r>
      <w:proofErr w:type="spell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деятельностного</w:t>
      </w:r>
      <w:proofErr w:type="spell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подхода», ФГОС, формы и методы текущего и итогового контроля, подготовка к единому государственному экзамену, отчеты учителей по темам самообразования, методика работы с одаренными детьми, обобщение опыта работы творчески работающих учителей.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На заседаниях МО анализировались результаты контрольных работ, диктантов, конкурсов, олимпиад, конференций, делались выводы о достижениях и проблемах</w:t>
      </w:r>
      <w:r w:rsidR="00B030D9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над которыми предстоит работать МО.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Руководителям МО была делегирована часть функций по осуществлению внутришкольного контроля, по работе с молодыми специалистами.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Не все педагоги имеют серьезный подход к выбору тем самообразования, у ряда педагогов невысок уровень мотивации к овладению новыми технологиями в образовании и внедрению их в учебно-воспитательный процесс, имеется пассивное отношение ряда педагогов школы</w:t>
      </w:r>
      <w:r w:rsidR="007A2160"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(как имеющих большой педагогический опыт, так и молодых специалистов) к обмену опытом и совершенствованию качества преподавания.</w:t>
      </w:r>
    </w:p>
    <w:p w:rsidR="0093071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Важно не только спланировать и организовать методические мероприятия (консультации, семинары, практикумы), но и включить в работу самих педагогов, исходя из видения учителем своих достижений и проблем. Большое значение в совершенствовании педагогического мастерства учителя имеет самообразование. Определив для себя тему, учитель работает несколько лет. Работа учителей по самообразованию в этом учебном году рассматривалась на заседания</w:t>
      </w:r>
      <w:r w:rsidR="007A2160" w:rsidRPr="00EF5591">
        <w:rPr>
          <w:rFonts w:ascii="TimesNewRomanPSMT" w:hAnsi="TimesNewRomanPSMT" w:cs="TimesNewRomanPSMT"/>
          <w:color w:val="000000"/>
          <w:sz w:val="28"/>
          <w:szCs w:val="28"/>
        </w:rPr>
        <w:t>х МО, МС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. Выявить творческий потенциал учителя, изучить его опыт, увидеть в нем ценность для</w:t>
      </w:r>
      <w:r w:rsidR="007A2160"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других педагогов коллектива – это далеко не простая задача. Нужно создать такую образовательную среду, в которой одни учителя получали бы необходимый им передовой педагогический опыт, а другие – возможность самовыражения, раскрытия профессионального и творческого потенциала. Создать необходимую среду помогают такие формы методической работы, как творческие отчеты учителей по темам самообразования, открытые уроки, «Круглые столы» по обмену опытом, проведение методических дней.</w:t>
      </w:r>
    </w:p>
    <w:p w:rsidR="00060637" w:rsidRPr="00EF5591" w:rsidRDefault="00060637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 школе проводились предметные тематические декады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согласно графика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Во время декады учителя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проводилиоткрытые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уроки, мастер-классы, тематические мероприятия (КВН,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брейн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-ринги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др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Открытые уроки в этом году провели учителя русского языка </w:t>
      </w:r>
      <w:proofErr w:type="spell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Бахриева</w:t>
      </w:r>
      <w:proofErr w:type="spell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С.М., </w:t>
      </w:r>
      <w:proofErr w:type="spell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Зайналова</w:t>
      </w:r>
      <w:proofErr w:type="spell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М.Г., </w:t>
      </w:r>
      <w:proofErr w:type="spell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Абусолтанова</w:t>
      </w:r>
      <w:proofErr w:type="spell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Н.А.,  учитель родного языка </w:t>
      </w:r>
      <w:proofErr w:type="spell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Саидова</w:t>
      </w:r>
      <w:proofErr w:type="spell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Н.М., учителя биологии Алиева А.</w:t>
      </w:r>
      <w:r w:rsidR="00060637">
        <w:rPr>
          <w:rFonts w:ascii="TimesNewRomanPSMT" w:hAnsi="TimesNewRomanPSMT" w:cs="TimesNewRomanPSMT"/>
          <w:color w:val="000000"/>
          <w:sz w:val="28"/>
          <w:szCs w:val="28"/>
        </w:rPr>
        <w:t xml:space="preserve">А., </w:t>
      </w:r>
      <w:proofErr w:type="spellStart"/>
      <w:r w:rsidR="00060637">
        <w:rPr>
          <w:rFonts w:ascii="TimesNewRomanPSMT" w:hAnsi="TimesNewRomanPSMT" w:cs="TimesNewRomanPSMT"/>
          <w:color w:val="000000"/>
          <w:sz w:val="28"/>
          <w:szCs w:val="28"/>
        </w:rPr>
        <w:t>Зайналова</w:t>
      </w:r>
      <w:proofErr w:type="spellEnd"/>
      <w:r w:rsidR="00060637">
        <w:rPr>
          <w:rFonts w:ascii="TimesNewRomanPSMT" w:hAnsi="TimesNewRomanPSMT" w:cs="TimesNewRomanPSMT"/>
          <w:color w:val="000000"/>
          <w:sz w:val="28"/>
          <w:szCs w:val="28"/>
        </w:rPr>
        <w:t xml:space="preserve"> Г.М.,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учитель английского языка </w:t>
      </w:r>
      <w:proofErr w:type="spell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Патахова</w:t>
      </w:r>
      <w:proofErr w:type="spell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Д.П.</w:t>
      </w:r>
      <w:r w:rsidR="00B030D9">
        <w:rPr>
          <w:rFonts w:ascii="TimesNewRomanPSMT" w:hAnsi="TimesNewRomanPSMT" w:cs="TimesNewRomanPSMT"/>
          <w:color w:val="000000"/>
          <w:sz w:val="28"/>
          <w:szCs w:val="28"/>
        </w:rPr>
        <w:t xml:space="preserve"> и многие другие.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Уроки проводились с использованием информационных технологий, проблемного обучения, с применением </w:t>
      </w:r>
      <w:proofErr w:type="spell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деятельностного</w:t>
      </w:r>
      <w:proofErr w:type="spell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подхода и в </w:t>
      </w:r>
      <w:r w:rsidR="007A2160" w:rsidRPr="00EF5591">
        <w:rPr>
          <w:rFonts w:ascii="TimesNewRomanPSMT" w:hAnsi="TimesNewRomanPSMT" w:cs="TimesNewRomanPSMT"/>
          <w:color w:val="000000"/>
          <w:sz w:val="28"/>
          <w:szCs w:val="28"/>
        </w:rPr>
        <w:t>целом соответствовали требовани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ям ФГОС.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Деятельность каждого учителя была направлена на освоение и внедрение новых образовательных технологий.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 Активно учителями школы ведется внеклассная работа по предмету. 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Много интересных мероприятий проведено в прошедшем году: конкурсы, олимпиады,</w:t>
      </w:r>
      <w:r w:rsidR="008224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спортивные мероприятия,  конкурс чтецов. 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    Важным направлением методической работы является постоянное совершенствование</w:t>
      </w:r>
      <w:r w:rsidR="008224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Аттестация педагогических кадров способствует профессиональному росту, но в связи с изменением порядка проведения процедуры аттестации педагогических кадров снижается уровень квалификационных категорий, </w:t>
      </w:r>
      <w:proofErr w:type="spell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т</w:t>
      </w: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.к</w:t>
      </w:r>
      <w:proofErr w:type="spellEnd"/>
      <w:proofErr w:type="gram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учителя высшей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квалификационной</w:t>
      </w:r>
      <w:r w:rsidR="008224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категории подают заявления на первую квалификационную категорию, а некоторые учителя на соответствие занимаемой должности. 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В школе налажена система оказания методической помощи. 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  школе действует система наставничества, в плане методической работы есть раздел «Работа с молодыми специалистами».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Продолжена работа творческой группы: ««Педагогические технологии в условиях внедрения ФГОС». </w:t>
      </w:r>
    </w:p>
    <w:p w:rsidR="00A770A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Проявлением повышения уровня мастерства педагогов является участие в пр</w:t>
      </w:r>
      <w:r w:rsidR="00A770A1"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офессиональных конкурсах. </w:t>
      </w:r>
    </w:p>
    <w:p w:rsidR="00A770A1" w:rsidRDefault="00A770A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71202" w:rsidRPr="002619A3" w:rsidRDefault="00A770A1" w:rsidP="00E71202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color w:val="00B0F0"/>
          <w:spacing w:val="-4"/>
          <w:sz w:val="28"/>
          <w:szCs w:val="28"/>
        </w:rPr>
      </w:pPr>
      <w:r w:rsidRPr="002619A3">
        <w:rPr>
          <w:rFonts w:ascii="TimesNewRomanPSMT" w:hAnsi="TimesNewRomanPSMT" w:cs="TimesNewRomanPSMT"/>
          <w:color w:val="00B0F0"/>
          <w:sz w:val="24"/>
          <w:szCs w:val="24"/>
        </w:rPr>
        <w:t xml:space="preserve">     </w:t>
      </w:r>
      <w:r w:rsidR="00930711" w:rsidRPr="002619A3">
        <w:rPr>
          <w:rFonts w:ascii="TimesNewRomanPS-ItalicMT" w:hAnsi="TimesNewRomanPS-ItalicMT" w:cs="TimesNewRomanPS-ItalicMT"/>
          <w:b/>
          <w:i/>
          <w:iCs/>
          <w:color w:val="00B0F0"/>
          <w:sz w:val="24"/>
          <w:szCs w:val="24"/>
        </w:rPr>
        <w:t>Приоритетным направлением в методической работе МО остается работа с одаренными детьми.</w:t>
      </w:r>
      <w:r w:rsidR="00E71202" w:rsidRPr="002619A3">
        <w:rPr>
          <w:rFonts w:ascii="Times New Roman" w:hAnsi="Times New Roman" w:cs="Times New Roman"/>
          <w:color w:val="00B0F0"/>
          <w:spacing w:val="-4"/>
          <w:sz w:val="28"/>
          <w:szCs w:val="28"/>
        </w:rPr>
        <w:t xml:space="preserve"> </w:t>
      </w:r>
    </w:p>
    <w:p w:rsidR="00E71202" w:rsidRPr="002619A3" w:rsidRDefault="00E71202" w:rsidP="00E71202">
      <w:pPr>
        <w:widowControl w:val="0"/>
        <w:shd w:val="clear" w:color="auto" w:fill="FFFFFF"/>
        <w:suppressAutoHyphens/>
        <w:spacing w:after="0" w:line="240" w:lineRule="auto"/>
        <w:ind w:right="97"/>
        <w:jc w:val="center"/>
        <w:rPr>
          <w:rFonts w:ascii="Times New Roman" w:hAnsi="Times New Roman" w:cs="Times New Roman"/>
          <w:b/>
          <w:bCs/>
          <w:i/>
          <w:color w:val="00B0F0"/>
          <w:spacing w:val="-1"/>
          <w:sz w:val="28"/>
          <w:szCs w:val="28"/>
        </w:rPr>
      </w:pPr>
      <w:r w:rsidRPr="002619A3">
        <w:rPr>
          <w:rFonts w:ascii="Times New Roman" w:hAnsi="Times New Roman" w:cs="Times New Roman"/>
          <w:b/>
          <w:bCs/>
          <w:i/>
          <w:color w:val="00B0F0"/>
          <w:spacing w:val="-1"/>
          <w:sz w:val="28"/>
          <w:szCs w:val="28"/>
        </w:rPr>
        <w:t xml:space="preserve"> Анализ работы с мотивированными учащимися.</w:t>
      </w:r>
    </w:p>
    <w:p w:rsidR="00E71202" w:rsidRPr="00942E55" w:rsidRDefault="00E71202" w:rsidP="00E71202">
      <w:pPr>
        <w:widowControl w:val="0"/>
        <w:tabs>
          <w:tab w:val="left" w:pos="172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В школе уже сложилась система работы с одаренными детьми. В первую очередь – это раннее выявление талантливости, потом создание благоприятных условий к обучению.</w:t>
      </w:r>
    </w:p>
    <w:p w:rsidR="00E71202" w:rsidRDefault="00E71202" w:rsidP="00E71202">
      <w:pPr>
        <w:widowControl w:val="0"/>
        <w:tabs>
          <w:tab w:val="left" w:pos="172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E55">
        <w:rPr>
          <w:rFonts w:ascii="Times New Roman" w:hAnsi="Times New Roman" w:cs="Times New Roman"/>
          <w:sz w:val="28"/>
          <w:szCs w:val="28"/>
        </w:rPr>
        <w:t>Из года в год учащиеся школы принимают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районных, </w:t>
      </w:r>
      <w:r w:rsidRPr="00942E55">
        <w:rPr>
          <w:rFonts w:ascii="Times New Roman" w:hAnsi="Times New Roman" w:cs="Times New Roman"/>
          <w:sz w:val="28"/>
          <w:szCs w:val="28"/>
        </w:rPr>
        <w:t>региональных, Всероссийских  конкурсах, олимпиадах.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Ежегодно в школе проходят олимпиады по всем предметам. Учителя и руководители</w:t>
      </w:r>
      <w:r w:rsidR="008224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МО подходят к организации и проведению школьных олимпиад ответственно. По итогам олимпиад определены победители. Олимпиады помогают выявить «скрытые» возможности отдельных учащихся. По результатам школьного тура олимпиад была сформирована команда для участия в муниципальном этапе Всероссийской олимпиады школьников.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Анализ результатов олимпиад показывает, что число призовых мест, занятых учащимися</w:t>
      </w:r>
      <w:r w:rsidR="008224F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нашей школы в районных олимпиадах остается стабильным. В муниципальном этапе Всероссийской оли</w:t>
      </w:r>
      <w:r w:rsidR="00A770A1" w:rsidRPr="00EF5591">
        <w:rPr>
          <w:rFonts w:ascii="TimesNewRomanPSMT" w:hAnsi="TimesNewRomanPSMT" w:cs="TimesNewRomanPSMT"/>
          <w:color w:val="000000"/>
          <w:sz w:val="28"/>
          <w:szCs w:val="28"/>
        </w:rPr>
        <w:t>мпиады школьников школа имеет 25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призовых м</w:t>
      </w:r>
      <w:r w:rsidR="00A770A1" w:rsidRPr="00EF5591">
        <w:rPr>
          <w:rFonts w:ascii="TimesNewRomanPSMT" w:hAnsi="TimesNewRomanPSMT" w:cs="TimesNewRomanPSMT"/>
          <w:color w:val="000000"/>
          <w:sz w:val="28"/>
          <w:szCs w:val="28"/>
        </w:rPr>
        <w:t>ест: 2 – первых, 9 – вторых, 14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– третьих мест. </w:t>
      </w:r>
    </w:p>
    <w:p w:rsidR="00E71202" w:rsidRPr="00942E55" w:rsidRDefault="00930711" w:rsidP="00E71202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     Каждый год имеются победители районных олимпиад по биологии, экологии, математике,  русскому языку, технологии, ОБЖ,</w:t>
      </w:r>
      <w:proofErr w:type="gramStart"/>
      <w:r w:rsidR="00A770A1"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,</w:t>
      </w:r>
      <w:proofErr w:type="gramEnd"/>
      <w:r w:rsidR="00A770A1"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информатике,  родному языку и литературе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, но по химии, иностранному языку (английскому), праву, экономике школа не имеет призовых мест в районных олимпиадах. Хотелось улучшить результаты олимпиад и по другим предметам. Поэтому администрации</w:t>
      </w:r>
      <w:r w:rsidR="00A770A1"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школы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, МО учесть недостатки в работе по подготовке учащихся к олимпиадам, организовать проведение необходимых мероприятий в начале следующего года. Эффективнее использовать факультативные занятия, рассмотреть на МО олимпиадный материал по предметам</w:t>
      </w:r>
      <w:r w:rsidR="00E71202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93071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9245B" w:rsidRDefault="00E9245B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9245B" w:rsidRDefault="00E9245B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9245B" w:rsidRDefault="00E9245B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9245B" w:rsidRDefault="00E9245B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9245B" w:rsidRDefault="00E9245B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9245B" w:rsidRPr="00EF5591" w:rsidRDefault="00E9245B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 Активное участие принимают учащиеся школы в различных школьных и районных конкурсах.</w:t>
      </w:r>
    </w:p>
    <w:p w:rsidR="00930711" w:rsidRPr="002619A3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B0F0"/>
          <w:sz w:val="28"/>
          <w:szCs w:val="28"/>
        </w:rPr>
      </w:pPr>
      <w:r w:rsidRPr="002619A3">
        <w:rPr>
          <w:rFonts w:ascii="TimesNewRomanPSMT" w:hAnsi="TimesNewRomanPSMT" w:cs="TimesNewRomanPSMT"/>
          <w:color w:val="00B0F0"/>
          <w:sz w:val="28"/>
          <w:szCs w:val="28"/>
        </w:rPr>
        <w:t xml:space="preserve">    </w:t>
      </w:r>
      <w:r w:rsidRPr="002619A3">
        <w:rPr>
          <w:rFonts w:ascii="TimesNewRomanPSMT" w:hAnsi="TimesNewRomanPSMT" w:cs="TimesNewRomanPSMT"/>
          <w:b/>
          <w:color w:val="00B0F0"/>
          <w:sz w:val="28"/>
          <w:szCs w:val="28"/>
        </w:rPr>
        <w:t>Результаты участия школьников в конкурсах:</w:t>
      </w:r>
    </w:p>
    <w:p w:rsidR="00930711" w:rsidRPr="008224F5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992"/>
        <w:gridCol w:w="992"/>
        <w:gridCol w:w="851"/>
        <w:gridCol w:w="1241"/>
      </w:tblGrid>
      <w:tr w:rsidR="00930711" w:rsidRPr="00A770A1" w:rsidTr="001B4686">
        <w:tc>
          <w:tcPr>
            <w:tcW w:w="534" w:type="dxa"/>
          </w:tcPr>
          <w:p w:rsidR="00930711" w:rsidRPr="005861C1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5861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930711" w:rsidRPr="005861C1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5861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Участники конкурса</w:t>
            </w:r>
          </w:p>
        </w:tc>
        <w:tc>
          <w:tcPr>
            <w:tcW w:w="2977" w:type="dxa"/>
          </w:tcPr>
          <w:p w:rsidR="00930711" w:rsidRPr="005861C1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5861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992" w:type="dxa"/>
          </w:tcPr>
          <w:p w:rsidR="00930711" w:rsidRPr="005861C1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5861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930711" w:rsidRPr="005861C1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proofErr w:type="spellStart"/>
            <w:r w:rsidRPr="005861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Школьн</w:t>
            </w:r>
            <w:proofErr w:type="spellEnd"/>
            <w:r w:rsidRPr="005861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. этап</w:t>
            </w:r>
          </w:p>
        </w:tc>
        <w:tc>
          <w:tcPr>
            <w:tcW w:w="851" w:type="dxa"/>
          </w:tcPr>
          <w:p w:rsidR="00930711" w:rsidRPr="005861C1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proofErr w:type="spellStart"/>
            <w:r w:rsidRPr="005861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Муниц</w:t>
            </w:r>
            <w:proofErr w:type="spellEnd"/>
            <w:r w:rsidRPr="005861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. этап</w:t>
            </w:r>
          </w:p>
        </w:tc>
        <w:tc>
          <w:tcPr>
            <w:tcW w:w="1241" w:type="dxa"/>
          </w:tcPr>
          <w:p w:rsidR="00930711" w:rsidRPr="005861C1" w:rsidRDefault="00930711" w:rsidP="004E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proofErr w:type="spellStart"/>
            <w:r w:rsidRPr="005861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Респуб</w:t>
            </w:r>
            <w:proofErr w:type="gramStart"/>
            <w:r w:rsidRPr="005861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.э</w:t>
            </w:r>
            <w:proofErr w:type="gramEnd"/>
            <w:r w:rsidRPr="005861C1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тап</w:t>
            </w:r>
            <w:proofErr w:type="spellEnd"/>
          </w:p>
        </w:tc>
      </w:tr>
      <w:tr w:rsidR="00930711" w:rsidRPr="00A770A1" w:rsidTr="001B4686">
        <w:tc>
          <w:tcPr>
            <w:tcW w:w="534" w:type="dxa"/>
          </w:tcPr>
          <w:p w:rsidR="00930711" w:rsidRPr="005861C1" w:rsidRDefault="00930711" w:rsidP="004E38B8">
            <w:pPr>
              <w:rPr>
                <w:b/>
              </w:rPr>
            </w:pPr>
            <w:r w:rsidRPr="005861C1">
              <w:rPr>
                <w:b/>
              </w:rPr>
              <w:t>1</w:t>
            </w:r>
          </w:p>
        </w:tc>
        <w:tc>
          <w:tcPr>
            <w:tcW w:w="1984" w:type="dxa"/>
          </w:tcPr>
          <w:p w:rsidR="00930711" w:rsidRPr="005861C1" w:rsidRDefault="00060637" w:rsidP="004E38B8">
            <w:pPr>
              <w:rPr>
                <w:b/>
              </w:rPr>
            </w:pPr>
            <w:proofErr w:type="spellStart"/>
            <w:r w:rsidRPr="005861C1">
              <w:rPr>
                <w:b/>
              </w:rPr>
              <w:t>Абдулкапурова</w:t>
            </w:r>
            <w:proofErr w:type="spellEnd"/>
            <w:r w:rsidRPr="005861C1">
              <w:rPr>
                <w:b/>
              </w:rPr>
              <w:t xml:space="preserve"> И.</w:t>
            </w:r>
          </w:p>
        </w:tc>
        <w:tc>
          <w:tcPr>
            <w:tcW w:w="2977" w:type="dxa"/>
          </w:tcPr>
          <w:p w:rsidR="00930711" w:rsidRPr="005861C1" w:rsidRDefault="0006063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«Мы против террора»</w:t>
            </w:r>
          </w:p>
        </w:tc>
        <w:tc>
          <w:tcPr>
            <w:tcW w:w="992" w:type="dxa"/>
          </w:tcPr>
          <w:p w:rsidR="00930711" w:rsidRPr="005861C1" w:rsidRDefault="0006063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8</w:t>
            </w:r>
            <w:r w:rsidR="00930711" w:rsidRPr="005861C1">
              <w:rPr>
                <w:b/>
              </w:rPr>
              <w:t xml:space="preserve"> «а»</w:t>
            </w:r>
          </w:p>
        </w:tc>
        <w:tc>
          <w:tcPr>
            <w:tcW w:w="992" w:type="dxa"/>
          </w:tcPr>
          <w:p w:rsidR="00930711" w:rsidRPr="005861C1" w:rsidRDefault="00930711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930711" w:rsidRPr="005861C1" w:rsidRDefault="00060637" w:rsidP="004E38B8">
            <w:pPr>
              <w:rPr>
                <w:b/>
              </w:rPr>
            </w:pPr>
            <w:r w:rsidRPr="005861C1">
              <w:rPr>
                <w:b/>
              </w:rPr>
              <w:t>II</w:t>
            </w:r>
          </w:p>
        </w:tc>
        <w:tc>
          <w:tcPr>
            <w:tcW w:w="1241" w:type="dxa"/>
          </w:tcPr>
          <w:p w:rsidR="00930711" w:rsidRPr="005861C1" w:rsidRDefault="00930711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637" w:rsidRPr="00A770A1" w:rsidTr="001B4686">
        <w:tc>
          <w:tcPr>
            <w:tcW w:w="534" w:type="dxa"/>
          </w:tcPr>
          <w:p w:rsidR="00060637" w:rsidRPr="005861C1" w:rsidRDefault="00060637" w:rsidP="004E38B8">
            <w:pPr>
              <w:rPr>
                <w:b/>
              </w:rPr>
            </w:pPr>
            <w:r w:rsidRPr="005861C1">
              <w:rPr>
                <w:b/>
              </w:rPr>
              <w:t>2</w:t>
            </w:r>
          </w:p>
        </w:tc>
        <w:tc>
          <w:tcPr>
            <w:tcW w:w="1984" w:type="dxa"/>
          </w:tcPr>
          <w:p w:rsidR="00060637" w:rsidRPr="005861C1" w:rsidRDefault="00060637" w:rsidP="004E38B8">
            <w:pPr>
              <w:rPr>
                <w:b/>
              </w:rPr>
            </w:pPr>
            <w:proofErr w:type="spellStart"/>
            <w:r w:rsidRPr="005861C1">
              <w:rPr>
                <w:b/>
              </w:rPr>
              <w:t>Саидова</w:t>
            </w:r>
            <w:proofErr w:type="spellEnd"/>
            <w:r w:rsidRPr="005861C1">
              <w:rPr>
                <w:b/>
              </w:rPr>
              <w:t xml:space="preserve"> Х.</w:t>
            </w:r>
          </w:p>
        </w:tc>
        <w:tc>
          <w:tcPr>
            <w:tcW w:w="2977" w:type="dxa"/>
          </w:tcPr>
          <w:p w:rsidR="00060637" w:rsidRPr="005861C1" w:rsidRDefault="00060637" w:rsidP="00060637">
            <w:pPr>
              <w:jc w:val="center"/>
              <w:rPr>
                <w:b/>
              </w:rPr>
            </w:pPr>
            <w:r w:rsidRPr="005861C1">
              <w:rPr>
                <w:b/>
              </w:rPr>
              <w:t>«Мы против террора»</w:t>
            </w:r>
          </w:p>
        </w:tc>
        <w:tc>
          <w:tcPr>
            <w:tcW w:w="992" w:type="dxa"/>
          </w:tcPr>
          <w:p w:rsidR="00060637" w:rsidRPr="005861C1" w:rsidRDefault="0006063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7 «в»</w:t>
            </w:r>
          </w:p>
        </w:tc>
        <w:tc>
          <w:tcPr>
            <w:tcW w:w="992" w:type="dxa"/>
          </w:tcPr>
          <w:p w:rsidR="00060637" w:rsidRPr="005861C1" w:rsidRDefault="0006063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060637" w:rsidRPr="005861C1" w:rsidRDefault="00060637" w:rsidP="004E38B8">
            <w:pPr>
              <w:rPr>
                <w:b/>
              </w:rPr>
            </w:pPr>
            <w:r w:rsidRPr="005861C1">
              <w:rPr>
                <w:b/>
              </w:rPr>
              <w:t>II</w:t>
            </w:r>
          </w:p>
        </w:tc>
        <w:tc>
          <w:tcPr>
            <w:tcW w:w="1241" w:type="dxa"/>
          </w:tcPr>
          <w:p w:rsidR="00060637" w:rsidRPr="005861C1" w:rsidRDefault="00060637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637" w:rsidRPr="00A770A1" w:rsidTr="001B4686">
        <w:tc>
          <w:tcPr>
            <w:tcW w:w="534" w:type="dxa"/>
          </w:tcPr>
          <w:p w:rsidR="00060637" w:rsidRPr="005861C1" w:rsidRDefault="00060637" w:rsidP="004E38B8">
            <w:pPr>
              <w:rPr>
                <w:b/>
              </w:rPr>
            </w:pPr>
            <w:r w:rsidRPr="005861C1">
              <w:rPr>
                <w:b/>
              </w:rPr>
              <w:t>3</w:t>
            </w:r>
          </w:p>
        </w:tc>
        <w:tc>
          <w:tcPr>
            <w:tcW w:w="1984" w:type="dxa"/>
          </w:tcPr>
          <w:p w:rsidR="00060637" w:rsidRPr="005861C1" w:rsidRDefault="00472047" w:rsidP="004E38B8">
            <w:pPr>
              <w:rPr>
                <w:b/>
              </w:rPr>
            </w:pPr>
            <w:r w:rsidRPr="005861C1">
              <w:rPr>
                <w:b/>
              </w:rPr>
              <w:t>Махмудова Н.</w:t>
            </w:r>
          </w:p>
        </w:tc>
        <w:tc>
          <w:tcPr>
            <w:tcW w:w="2977" w:type="dxa"/>
          </w:tcPr>
          <w:p w:rsidR="00060637" w:rsidRPr="005861C1" w:rsidRDefault="0047204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«Живая классика</w:t>
            </w:r>
            <w:r w:rsidR="00060637" w:rsidRPr="005861C1">
              <w:rPr>
                <w:b/>
              </w:rPr>
              <w:t>»</w:t>
            </w:r>
          </w:p>
        </w:tc>
        <w:tc>
          <w:tcPr>
            <w:tcW w:w="992" w:type="dxa"/>
          </w:tcPr>
          <w:p w:rsidR="00060637" w:rsidRPr="005861C1" w:rsidRDefault="0006063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11 «а»</w:t>
            </w:r>
          </w:p>
        </w:tc>
        <w:tc>
          <w:tcPr>
            <w:tcW w:w="992" w:type="dxa"/>
          </w:tcPr>
          <w:p w:rsidR="00060637" w:rsidRPr="005861C1" w:rsidRDefault="0006063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060637" w:rsidRPr="005861C1" w:rsidRDefault="00472047" w:rsidP="004E38B8">
            <w:pPr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1241" w:type="dxa"/>
          </w:tcPr>
          <w:p w:rsidR="00060637" w:rsidRPr="005861C1" w:rsidRDefault="00472047" w:rsidP="004E38B8">
            <w:pPr>
              <w:jc w:val="center"/>
              <w:rPr>
                <w:b/>
                <w:sz w:val="24"/>
                <w:szCs w:val="24"/>
              </w:rPr>
            </w:pPr>
            <w:r w:rsidRPr="005861C1">
              <w:rPr>
                <w:b/>
                <w:sz w:val="24"/>
                <w:szCs w:val="24"/>
              </w:rPr>
              <w:t>участник</w:t>
            </w:r>
          </w:p>
        </w:tc>
      </w:tr>
      <w:tr w:rsidR="00472047" w:rsidRPr="00A770A1" w:rsidTr="001B4686">
        <w:tc>
          <w:tcPr>
            <w:tcW w:w="534" w:type="dxa"/>
          </w:tcPr>
          <w:p w:rsidR="00472047" w:rsidRPr="005861C1" w:rsidRDefault="00472047" w:rsidP="004E38B8">
            <w:pPr>
              <w:rPr>
                <w:b/>
              </w:rPr>
            </w:pPr>
            <w:r w:rsidRPr="005861C1">
              <w:rPr>
                <w:b/>
              </w:rPr>
              <w:t>4</w:t>
            </w:r>
          </w:p>
        </w:tc>
        <w:tc>
          <w:tcPr>
            <w:tcW w:w="1984" w:type="dxa"/>
          </w:tcPr>
          <w:p w:rsidR="00472047" w:rsidRPr="005861C1" w:rsidRDefault="00472047" w:rsidP="0028133E">
            <w:pPr>
              <w:rPr>
                <w:b/>
              </w:rPr>
            </w:pPr>
            <w:proofErr w:type="spellStart"/>
            <w:r w:rsidRPr="005861C1">
              <w:rPr>
                <w:b/>
              </w:rPr>
              <w:t>Саидова</w:t>
            </w:r>
            <w:proofErr w:type="spellEnd"/>
            <w:r w:rsidRPr="005861C1">
              <w:rPr>
                <w:b/>
              </w:rPr>
              <w:t xml:space="preserve"> </w:t>
            </w:r>
            <w:proofErr w:type="spellStart"/>
            <w:r w:rsidRPr="005861C1">
              <w:rPr>
                <w:b/>
              </w:rPr>
              <w:t>Хайранса</w:t>
            </w:r>
            <w:proofErr w:type="spellEnd"/>
            <w:r w:rsidRPr="005861C1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472047" w:rsidRPr="005861C1" w:rsidRDefault="00472047" w:rsidP="0028133E">
            <w:pPr>
              <w:jc w:val="center"/>
              <w:rPr>
                <w:b/>
              </w:rPr>
            </w:pPr>
            <w:r w:rsidRPr="005861C1">
              <w:rPr>
                <w:b/>
              </w:rPr>
              <w:t>«Живая классика»</w:t>
            </w:r>
          </w:p>
        </w:tc>
        <w:tc>
          <w:tcPr>
            <w:tcW w:w="992" w:type="dxa"/>
          </w:tcPr>
          <w:p w:rsidR="00472047" w:rsidRPr="005861C1" w:rsidRDefault="0047204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7 «в»</w:t>
            </w:r>
          </w:p>
        </w:tc>
        <w:tc>
          <w:tcPr>
            <w:tcW w:w="992" w:type="dxa"/>
          </w:tcPr>
          <w:p w:rsidR="00472047" w:rsidRPr="005861C1" w:rsidRDefault="0047204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472047" w:rsidRPr="005861C1" w:rsidRDefault="00472047" w:rsidP="004E38B8">
            <w:pPr>
              <w:rPr>
                <w:b/>
              </w:rPr>
            </w:pPr>
            <w:r w:rsidRPr="005861C1">
              <w:rPr>
                <w:b/>
              </w:rPr>
              <w:t>I</w:t>
            </w:r>
            <w:r w:rsidRPr="005861C1">
              <w:rPr>
                <w:b/>
                <w:lang w:val="en-US"/>
              </w:rPr>
              <w:t>V</w:t>
            </w:r>
          </w:p>
        </w:tc>
        <w:tc>
          <w:tcPr>
            <w:tcW w:w="1241" w:type="dxa"/>
          </w:tcPr>
          <w:p w:rsidR="00472047" w:rsidRPr="005861C1" w:rsidRDefault="00472047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2047" w:rsidRPr="00A770A1" w:rsidTr="001B4686">
        <w:tc>
          <w:tcPr>
            <w:tcW w:w="534" w:type="dxa"/>
          </w:tcPr>
          <w:p w:rsidR="00472047" w:rsidRPr="005861C1" w:rsidRDefault="00472047" w:rsidP="004E38B8">
            <w:pPr>
              <w:rPr>
                <w:b/>
              </w:rPr>
            </w:pPr>
            <w:r w:rsidRPr="005861C1">
              <w:rPr>
                <w:b/>
              </w:rPr>
              <w:t>5</w:t>
            </w:r>
          </w:p>
        </w:tc>
        <w:tc>
          <w:tcPr>
            <w:tcW w:w="1984" w:type="dxa"/>
          </w:tcPr>
          <w:p w:rsidR="00472047" w:rsidRPr="005861C1" w:rsidRDefault="00472047" w:rsidP="004E38B8">
            <w:pPr>
              <w:rPr>
                <w:b/>
              </w:rPr>
            </w:pPr>
            <w:r w:rsidRPr="005861C1">
              <w:rPr>
                <w:b/>
              </w:rPr>
              <w:t>Камалова З.</w:t>
            </w:r>
          </w:p>
        </w:tc>
        <w:tc>
          <w:tcPr>
            <w:tcW w:w="2977" w:type="dxa"/>
          </w:tcPr>
          <w:p w:rsidR="00472047" w:rsidRPr="005861C1" w:rsidRDefault="00472047" w:rsidP="0028133E">
            <w:pPr>
              <w:jc w:val="center"/>
              <w:rPr>
                <w:b/>
              </w:rPr>
            </w:pPr>
            <w:r w:rsidRPr="005861C1">
              <w:rPr>
                <w:b/>
              </w:rPr>
              <w:t>«Живая классика»</w:t>
            </w:r>
          </w:p>
        </w:tc>
        <w:tc>
          <w:tcPr>
            <w:tcW w:w="992" w:type="dxa"/>
          </w:tcPr>
          <w:p w:rsidR="00472047" w:rsidRPr="005861C1" w:rsidRDefault="0047204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7 «а»</w:t>
            </w:r>
          </w:p>
        </w:tc>
        <w:tc>
          <w:tcPr>
            <w:tcW w:w="992" w:type="dxa"/>
          </w:tcPr>
          <w:p w:rsidR="00472047" w:rsidRPr="005861C1" w:rsidRDefault="0047204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472047" w:rsidRPr="005861C1" w:rsidRDefault="00472047" w:rsidP="004E38B8">
            <w:pPr>
              <w:rPr>
                <w:b/>
              </w:rPr>
            </w:pPr>
          </w:p>
        </w:tc>
        <w:tc>
          <w:tcPr>
            <w:tcW w:w="1241" w:type="dxa"/>
          </w:tcPr>
          <w:p w:rsidR="00472047" w:rsidRPr="005861C1" w:rsidRDefault="00472047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2047" w:rsidRPr="00A770A1" w:rsidTr="001B4686">
        <w:tc>
          <w:tcPr>
            <w:tcW w:w="534" w:type="dxa"/>
          </w:tcPr>
          <w:p w:rsidR="00472047" w:rsidRPr="005861C1" w:rsidRDefault="00472047" w:rsidP="004E38B8">
            <w:pPr>
              <w:rPr>
                <w:b/>
              </w:rPr>
            </w:pPr>
            <w:r w:rsidRPr="005861C1">
              <w:rPr>
                <w:b/>
              </w:rPr>
              <w:t>6</w:t>
            </w:r>
          </w:p>
        </w:tc>
        <w:tc>
          <w:tcPr>
            <w:tcW w:w="1984" w:type="dxa"/>
          </w:tcPr>
          <w:p w:rsidR="00472047" w:rsidRPr="005861C1" w:rsidRDefault="00472047" w:rsidP="004E38B8">
            <w:pPr>
              <w:rPr>
                <w:b/>
              </w:rPr>
            </w:pPr>
            <w:proofErr w:type="spellStart"/>
            <w:r w:rsidRPr="005861C1">
              <w:rPr>
                <w:b/>
              </w:rPr>
              <w:t>Халитова</w:t>
            </w:r>
            <w:proofErr w:type="spellEnd"/>
            <w:r w:rsidRPr="005861C1">
              <w:rPr>
                <w:b/>
              </w:rPr>
              <w:t xml:space="preserve"> К.</w:t>
            </w:r>
          </w:p>
        </w:tc>
        <w:tc>
          <w:tcPr>
            <w:tcW w:w="2977" w:type="dxa"/>
          </w:tcPr>
          <w:p w:rsidR="00472047" w:rsidRPr="005861C1" w:rsidRDefault="00472047" w:rsidP="0028133E">
            <w:pPr>
              <w:jc w:val="center"/>
              <w:rPr>
                <w:b/>
              </w:rPr>
            </w:pPr>
            <w:r w:rsidRPr="005861C1">
              <w:rPr>
                <w:b/>
              </w:rPr>
              <w:t>«Живая классика»</w:t>
            </w:r>
          </w:p>
        </w:tc>
        <w:tc>
          <w:tcPr>
            <w:tcW w:w="992" w:type="dxa"/>
          </w:tcPr>
          <w:p w:rsidR="00472047" w:rsidRPr="005861C1" w:rsidRDefault="0047204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6 «в»</w:t>
            </w:r>
          </w:p>
        </w:tc>
        <w:tc>
          <w:tcPr>
            <w:tcW w:w="992" w:type="dxa"/>
          </w:tcPr>
          <w:p w:rsidR="00472047" w:rsidRPr="005861C1" w:rsidRDefault="0047204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472047" w:rsidRPr="005861C1" w:rsidRDefault="00472047" w:rsidP="004E38B8">
            <w:pPr>
              <w:rPr>
                <w:b/>
              </w:rPr>
            </w:pPr>
          </w:p>
        </w:tc>
        <w:tc>
          <w:tcPr>
            <w:tcW w:w="1241" w:type="dxa"/>
          </w:tcPr>
          <w:p w:rsidR="00472047" w:rsidRPr="005861C1" w:rsidRDefault="00472047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2047" w:rsidRPr="00A770A1" w:rsidTr="001B4686">
        <w:tc>
          <w:tcPr>
            <w:tcW w:w="534" w:type="dxa"/>
          </w:tcPr>
          <w:p w:rsidR="00472047" w:rsidRPr="005861C1" w:rsidRDefault="00472047" w:rsidP="004E38B8">
            <w:pPr>
              <w:rPr>
                <w:b/>
              </w:rPr>
            </w:pPr>
            <w:r w:rsidRPr="005861C1">
              <w:rPr>
                <w:b/>
              </w:rPr>
              <w:t>7</w:t>
            </w:r>
          </w:p>
        </w:tc>
        <w:tc>
          <w:tcPr>
            <w:tcW w:w="1984" w:type="dxa"/>
          </w:tcPr>
          <w:p w:rsidR="00472047" w:rsidRPr="005861C1" w:rsidRDefault="00472047" w:rsidP="0028133E">
            <w:pPr>
              <w:rPr>
                <w:b/>
              </w:rPr>
            </w:pPr>
            <w:proofErr w:type="spellStart"/>
            <w:r w:rsidRPr="005861C1">
              <w:rPr>
                <w:b/>
              </w:rPr>
              <w:t>Абдулкапурова</w:t>
            </w:r>
            <w:proofErr w:type="spellEnd"/>
            <w:r w:rsidRPr="005861C1">
              <w:rPr>
                <w:b/>
              </w:rPr>
              <w:t xml:space="preserve"> И.</w:t>
            </w:r>
          </w:p>
        </w:tc>
        <w:tc>
          <w:tcPr>
            <w:tcW w:w="2977" w:type="dxa"/>
          </w:tcPr>
          <w:p w:rsidR="00472047" w:rsidRPr="0028133E" w:rsidRDefault="0028133E" w:rsidP="004E38B8">
            <w:pPr>
              <w:jc w:val="center"/>
            </w:pPr>
            <w:r w:rsidRPr="0028133E">
              <w:rPr>
                <w:b/>
              </w:rPr>
              <w:t>Конкурс чтецов по профилактике экстремизма и терроризма «МЫ за мир на планете»</w:t>
            </w:r>
          </w:p>
        </w:tc>
        <w:tc>
          <w:tcPr>
            <w:tcW w:w="992" w:type="dxa"/>
          </w:tcPr>
          <w:p w:rsidR="00472047" w:rsidRPr="005861C1" w:rsidRDefault="0047204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8 «а»</w:t>
            </w:r>
          </w:p>
        </w:tc>
        <w:tc>
          <w:tcPr>
            <w:tcW w:w="992" w:type="dxa"/>
          </w:tcPr>
          <w:p w:rsidR="00472047" w:rsidRPr="005861C1" w:rsidRDefault="00472047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472047" w:rsidRPr="005861C1" w:rsidRDefault="00472047" w:rsidP="0028133E">
            <w:pPr>
              <w:rPr>
                <w:b/>
              </w:rPr>
            </w:pPr>
            <w:r w:rsidRPr="005861C1">
              <w:rPr>
                <w:b/>
              </w:rPr>
              <w:t>II</w:t>
            </w:r>
          </w:p>
        </w:tc>
        <w:tc>
          <w:tcPr>
            <w:tcW w:w="1241" w:type="dxa"/>
          </w:tcPr>
          <w:p w:rsidR="00472047" w:rsidRPr="005861C1" w:rsidRDefault="00472047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67E0" w:rsidRPr="00A770A1" w:rsidTr="001B4686">
        <w:tc>
          <w:tcPr>
            <w:tcW w:w="534" w:type="dxa"/>
          </w:tcPr>
          <w:p w:rsidR="002367E0" w:rsidRPr="005861C1" w:rsidRDefault="002367E0" w:rsidP="004E38B8">
            <w:pPr>
              <w:rPr>
                <w:b/>
              </w:rPr>
            </w:pPr>
            <w:r w:rsidRPr="005861C1">
              <w:rPr>
                <w:b/>
              </w:rPr>
              <w:t>8</w:t>
            </w:r>
          </w:p>
        </w:tc>
        <w:tc>
          <w:tcPr>
            <w:tcW w:w="1984" w:type="dxa"/>
          </w:tcPr>
          <w:p w:rsidR="002367E0" w:rsidRPr="005861C1" w:rsidRDefault="002367E0" w:rsidP="004E38B8">
            <w:pPr>
              <w:rPr>
                <w:b/>
              </w:rPr>
            </w:pPr>
            <w:proofErr w:type="spellStart"/>
            <w:r w:rsidRPr="005861C1">
              <w:rPr>
                <w:b/>
              </w:rPr>
              <w:t>Михратова</w:t>
            </w:r>
            <w:proofErr w:type="spellEnd"/>
            <w:proofErr w:type="gramStart"/>
            <w:r w:rsidRPr="005861C1">
              <w:rPr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2367E0" w:rsidRPr="005861C1" w:rsidRDefault="002367E0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Конкурс «Юный юрист»</w:t>
            </w:r>
          </w:p>
        </w:tc>
        <w:tc>
          <w:tcPr>
            <w:tcW w:w="992" w:type="dxa"/>
          </w:tcPr>
          <w:p w:rsidR="002367E0" w:rsidRPr="005861C1" w:rsidRDefault="002367E0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11«а»</w:t>
            </w:r>
          </w:p>
        </w:tc>
        <w:tc>
          <w:tcPr>
            <w:tcW w:w="992" w:type="dxa"/>
          </w:tcPr>
          <w:p w:rsidR="002367E0" w:rsidRPr="005861C1" w:rsidRDefault="002367E0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2367E0" w:rsidRPr="005861C1" w:rsidRDefault="002367E0" w:rsidP="0028133E">
            <w:pPr>
              <w:rPr>
                <w:b/>
              </w:rPr>
            </w:pPr>
            <w:r w:rsidRPr="005861C1">
              <w:rPr>
                <w:b/>
              </w:rPr>
              <w:t>I</w:t>
            </w:r>
            <w:r w:rsidRPr="005861C1">
              <w:rPr>
                <w:b/>
                <w:lang w:val="en-US"/>
              </w:rPr>
              <w:t>V</w:t>
            </w:r>
          </w:p>
        </w:tc>
        <w:tc>
          <w:tcPr>
            <w:tcW w:w="1241" w:type="dxa"/>
          </w:tcPr>
          <w:p w:rsidR="002367E0" w:rsidRPr="005861C1" w:rsidRDefault="002367E0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67E0" w:rsidRPr="00A770A1" w:rsidTr="001B4686">
        <w:tc>
          <w:tcPr>
            <w:tcW w:w="534" w:type="dxa"/>
          </w:tcPr>
          <w:p w:rsidR="002367E0" w:rsidRPr="005861C1" w:rsidRDefault="002367E0" w:rsidP="004E38B8">
            <w:pPr>
              <w:rPr>
                <w:b/>
              </w:rPr>
            </w:pPr>
            <w:r w:rsidRPr="005861C1">
              <w:rPr>
                <w:b/>
              </w:rPr>
              <w:t>9</w:t>
            </w:r>
          </w:p>
        </w:tc>
        <w:tc>
          <w:tcPr>
            <w:tcW w:w="1984" w:type="dxa"/>
          </w:tcPr>
          <w:p w:rsidR="002367E0" w:rsidRPr="005861C1" w:rsidRDefault="002367E0" w:rsidP="004E38B8">
            <w:pPr>
              <w:rPr>
                <w:b/>
              </w:rPr>
            </w:pPr>
            <w:r w:rsidRPr="005861C1">
              <w:rPr>
                <w:b/>
              </w:rPr>
              <w:t>Пашаева П.</w:t>
            </w:r>
          </w:p>
        </w:tc>
        <w:tc>
          <w:tcPr>
            <w:tcW w:w="2977" w:type="dxa"/>
          </w:tcPr>
          <w:p w:rsidR="002367E0" w:rsidRPr="005861C1" w:rsidRDefault="002367E0" w:rsidP="004E38B8">
            <w:pPr>
              <w:rPr>
                <w:b/>
              </w:rPr>
            </w:pPr>
            <w:r w:rsidRPr="005861C1">
              <w:rPr>
                <w:b/>
              </w:rPr>
              <w:t>«Лучший чтец стихотворений Дагестанских авторов»</w:t>
            </w:r>
          </w:p>
        </w:tc>
        <w:tc>
          <w:tcPr>
            <w:tcW w:w="992" w:type="dxa"/>
          </w:tcPr>
          <w:p w:rsidR="002367E0" w:rsidRPr="005861C1" w:rsidRDefault="002367E0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11 «а»</w:t>
            </w:r>
          </w:p>
        </w:tc>
        <w:tc>
          <w:tcPr>
            <w:tcW w:w="992" w:type="dxa"/>
          </w:tcPr>
          <w:p w:rsidR="002367E0" w:rsidRPr="005861C1" w:rsidRDefault="002367E0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2367E0" w:rsidRPr="005861C1" w:rsidRDefault="002367E0" w:rsidP="004E38B8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2367E0" w:rsidRPr="005861C1" w:rsidRDefault="002367E0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4686" w:rsidRPr="00A770A1" w:rsidTr="001B4686">
        <w:tc>
          <w:tcPr>
            <w:tcW w:w="534" w:type="dxa"/>
          </w:tcPr>
          <w:p w:rsidR="001B4686" w:rsidRPr="005861C1" w:rsidRDefault="001B4686" w:rsidP="004E38B8">
            <w:pPr>
              <w:rPr>
                <w:b/>
              </w:rPr>
            </w:pPr>
            <w:r w:rsidRPr="005861C1">
              <w:rPr>
                <w:b/>
              </w:rPr>
              <w:t>10</w:t>
            </w:r>
          </w:p>
        </w:tc>
        <w:tc>
          <w:tcPr>
            <w:tcW w:w="1984" w:type="dxa"/>
          </w:tcPr>
          <w:p w:rsidR="001B4686" w:rsidRPr="005861C1" w:rsidRDefault="001B4686" w:rsidP="004E38B8">
            <w:pPr>
              <w:rPr>
                <w:b/>
              </w:rPr>
            </w:pPr>
            <w:proofErr w:type="spellStart"/>
            <w:r w:rsidRPr="005861C1">
              <w:rPr>
                <w:b/>
              </w:rPr>
              <w:t>Саидова</w:t>
            </w:r>
            <w:proofErr w:type="spellEnd"/>
            <w:r w:rsidRPr="005861C1">
              <w:rPr>
                <w:b/>
              </w:rPr>
              <w:t xml:space="preserve"> Г.</w:t>
            </w:r>
          </w:p>
        </w:tc>
        <w:tc>
          <w:tcPr>
            <w:tcW w:w="2977" w:type="dxa"/>
          </w:tcPr>
          <w:p w:rsidR="001B4686" w:rsidRPr="0028133E" w:rsidRDefault="001B4686" w:rsidP="001C451B">
            <w:pPr>
              <w:rPr>
                <w:b/>
              </w:rPr>
            </w:pPr>
            <w:r w:rsidRPr="0028133E">
              <w:rPr>
                <w:b/>
              </w:rPr>
              <w:t>В районном  конкурсе авторского произведения на родном языке. Направление «Бережное отношение и любовь к родной словесности»</w:t>
            </w:r>
          </w:p>
        </w:tc>
        <w:tc>
          <w:tcPr>
            <w:tcW w:w="992" w:type="dxa"/>
          </w:tcPr>
          <w:p w:rsidR="001B4686" w:rsidRPr="005861C1" w:rsidRDefault="001B4686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8 «в»</w:t>
            </w:r>
          </w:p>
        </w:tc>
        <w:tc>
          <w:tcPr>
            <w:tcW w:w="992" w:type="dxa"/>
          </w:tcPr>
          <w:p w:rsidR="001B4686" w:rsidRPr="005861C1" w:rsidRDefault="001B4686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1B4686" w:rsidRPr="005861C1" w:rsidRDefault="001B4686" w:rsidP="004E38B8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1241" w:type="dxa"/>
          </w:tcPr>
          <w:p w:rsidR="001B4686" w:rsidRPr="005861C1" w:rsidRDefault="001B4686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4686" w:rsidRPr="00A770A1" w:rsidTr="001B4686">
        <w:tc>
          <w:tcPr>
            <w:tcW w:w="534" w:type="dxa"/>
          </w:tcPr>
          <w:p w:rsidR="001B4686" w:rsidRPr="005861C1" w:rsidRDefault="001B4686" w:rsidP="004E38B8">
            <w:pPr>
              <w:rPr>
                <w:b/>
              </w:rPr>
            </w:pPr>
            <w:r w:rsidRPr="005861C1">
              <w:rPr>
                <w:b/>
              </w:rPr>
              <w:t>11</w:t>
            </w:r>
          </w:p>
        </w:tc>
        <w:tc>
          <w:tcPr>
            <w:tcW w:w="1984" w:type="dxa"/>
          </w:tcPr>
          <w:p w:rsidR="001B4686" w:rsidRPr="005861C1" w:rsidRDefault="001B4686" w:rsidP="0028133E">
            <w:pPr>
              <w:rPr>
                <w:b/>
              </w:rPr>
            </w:pPr>
            <w:r w:rsidRPr="005861C1">
              <w:rPr>
                <w:b/>
              </w:rPr>
              <w:t>Салихов А.</w:t>
            </w:r>
          </w:p>
        </w:tc>
        <w:tc>
          <w:tcPr>
            <w:tcW w:w="2977" w:type="dxa"/>
          </w:tcPr>
          <w:p w:rsidR="001B4686" w:rsidRPr="005861C1" w:rsidRDefault="001B4686" w:rsidP="0028133E">
            <w:pPr>
              <w:jc w:val="center"/>
              <w:rPr>
                <w:b/>
              </w:rPr>
            </w:pPr>
            <w:r w:rsidRPr="005861C1">
              <w:rPr>
                <w:b/>
              </w:rPr>
              <w:t xml:space="preserve">День </w:t>
            </w:r>
            <w:proofErr w:type="spellStart"/>
            <w:r w:rsidRPr="005861C1">
              <w:rPr>
                <w:b/>
              </w:rPr>
              <w:t>птиц</w:t>
            </w:r>
            <w:proofErr w:type="gramStart"/>
            <w:r w:rsidRPr="005861C1">
              <w:rPr>
                <w:b/>
              </w:rPr>
              <w:t>.»</w:t>
            </w:r>
            <w:proofErr w:type="gramEnd"/>
            <w:r w:rsidRPr="005861C1">
              <w:rPr>
                <w:b/>
              </w:rPr>
              <w:t>Лучший</w:t>
            </w:r>
            <w:proofErr w:type="spellEnd"/>
            <w:r w:rsidRPr="005861C1">
              <w:rPr>
                <w:b/>
              </w:rPr>
              <w:t xml:space="preserve"> скворечник»</w:t>
            </w:r>
          </w:p>
        </w:tc>
        <w:tc>
          <w:tcPr>
            <w:tcW w:w="992" w:type="dxa"/>
          </w:tcPr>
          <w:p w:rsidR="001B4686" w:rsidRPr="005861C1" w:rsidRDefault="001B4686" w:rsidP="0028133E">
            <w:pPr>
              <w:jc w:val="center"/>
              <w:rPr>
                <w:b/>
              </w:rPr>
            </w:pPr>
            <w:r w:rsidRPr="005861C1">
              <w:rPr>
                <w:b/>
              </w:rPr>
              <w:t>11 «а»</w:t>
            </w:r>
          </w:p>
        </w:tc>
        <w:tc>
          <w:tcPr>
            <w:tcW w:w="992" w:type="dxa"/>
          </w:tcPr>
          <w:p w:rsidR="001B4686" w:rsidRPr="005861C1" w:rsidRDefault="001B4686" w:rsidP="0028133E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1B4686" w:rsidRPr="005861C1" w:rsidRDefault="001B4686" w:rsidP="0028133E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1241" w:type="dxa"/>
          </w:tcPr>
          <w:p w:rsidR="001B4686" w:rsidRPr="005861C1" w:rsidRDefault="001B4686" w:rsidP="00281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4686" w:rsidRPr="00A770A1" w:rsidTr="001B4686">
        <w:tc>
          <w:tcPr>
            <w:tcW w:w="534" w:type="dxa"/>
          </w:tcPr>
          <w:p w:rsidR="001B4686" w:rsidRPr="005861C1" w:rsidRDefault="001B4686" w:rsidP="004E38B8">
            <w:pPr>
              <w:rPr>
                <w:b/>
              </w:rPr>
            </w:pPr>
            <w:r w:rsidRPr="005861C1">
              <w:rPr>
                <w:b/>
              </w:rPr>
              <w:t>12</w:t>
            </w:r>
          </w:p>
        </w:tc>
        <w:tc>
          <w:tcPr>
            <w:tcW w:w="1984" w:type="dxa"/>
          </w:tcPr>
          <w:p w:rsidR="001B4686" w:rsidRPr="005861C1" w:rsidRDefault="001B4686" w:rsidP="0028133E">
            <w:pPr>
              <w:rPr>
                <w:b/>
              </w:rPr>
            </w:pPr>
            <w:proofErr w:type="spellStart"/>
            <w:r w:rsidRPr="005861C1">
              <w:rPr>
                <w:b/>
              </w:rPr>
              <w:t>Мугажирова</w:t>
            </w:r>
            <w:proofErr w:type="spellEnd"/>
            <w:r w:rsidRPr="005861C1">
              <w:rPr>
                <w:b/>
              </w:rPr>
              <w:t xml:space="preserve"> </w:t>
            </w:r>
            <w:proofErr w:type="gramStart"/>
            <w:r w:rsidRPr="005861C1">
              <w:rPr>
                <w:b/>
              </w:rPr>
              <w:t>З</w:t>
            </w:r>
            <w:proofErr w:type="gramEnd"/>
          </w:p>
        </w:tc>
        <w:tc>
          <w:tcPr>
            <w:tcW w:w="2977" w:type="dxa"/>
          </w:tcPr>
          <w:p w:rsidR="001B4686" w:rsidRPr="005861C1" w:rsidRDefault="001B4686" w:rsidP="0028133E">
            <w:pPr>
              <w:jc w:val="center"/>
              <w:rPr>
                <w:b/>
              </w:rPr>
            </w:pPr>
            <w:r w:rsidRPr="005861C1">
              <w:rPr>
                <w:b/>
              </w:rPr>
              <w:t>«День птиц»</w:t>
            </w:r>
          </w:p>
        </w:tc>
        <w:tc>
          <w:tcPr>
            <w:tcW w:w="992" w:type="dxa"/>
          </w:tcPr>
          <w:p w:rsidR="001B4686" w:rsidRPr="005861C1" w:rsidRDefault="001B4686" w:rsidP="0028133E">
            <w:pPr>
              <w:jc w:val="center"/>
              <w:rPr>
                <w:b/>
              </w:rPr>
            </w:pPr>
            <w:r w:rsidRPr="005861C1">
              <w:rPr>
                <w:b/>
              </w:rPr>
              <w:t>11 «а»</w:t>
            </w:r>
          </w:p>
        </w:tc>
        <w:tc>
          <w:tcPr>
            <w:tcW w:w="992" w:type="dxa"/>
          </w:tcPr>
          <w:p w:rsidR="001B4686" w:rsidRPr="005861C1" w:rsidRDefault="001B4686" w:rsidP="0028133E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851" w:type="dxa"/>
          </w:tcPr>
          <w:p w:rsidR="001B4686" w:rsidRPr="005861C1" w:rsidRDefault="001B4686" w:rsidP="0028133E">
            <w:pPr>
              <w:jc w:val="center"/>
              <w:rPr>
                <w:b/>
              </w:rPr>
            </w:pPr>
            <w:r w:rsidRPr="005861C1">
              <w:rPr>
                <w:b/>
              </w:rPr>
              <w:t>I</w:t>
            </w:r>
          </w:p>
        </w:tc>
        <w:tc>
          <w:tcPr>
            <w:tcW w:w="1241" w:type="dxa"/>
          </w:tcPr>
          <w:p w:rsidR="001B4686" w:rsidRPr="005861C1" w:rsidRDefault="001B4686" w:rsidP="0028133E">
            <w:pPr>
              <w:rPr>
                <w:b/>
                <w:sz w:val="24"/>
                <w:szCs w:val="24"/>
              </w:rPr>
            </w:pPr>
          </w:p>
        </w:tc>
      </w:tr>
      <w:tr w:rsidR="001B4686" w:rsidRPr="00A770A1" w:rsidTr="001B4686">
        <w:tc>
          <w:tcPr>
            <w:tcW w:w="534" w:type="dxa"/>
          </w:tcPr>
          <w:p w:rsidR="001B4686" w:rsidRPr="005861C1" w:rsidRDefault="001B4686" w:rsidP="004E38B8">
            <w:pPr>
              <w:rPr>
                <w:b/>
              </w:rPr>
            </w:pPr>
          </w:p>
        </w:tc>
        <w:tc>
          <w:tcPr>
            <w:tcW w:w="1984" w:type="dxa"/>
          </w:tcPr>
          <w:p w:rsidR="001B4686" w:rsidRPr="0028133E" w:rsidRDefault="001B4686" w:rsidP="001C451B">
            <w:pPr>
              <w:rPr>
                <w:b/>
              </w:rPr>
            </w:pPr>
            <w:proofErr w:type="spellStart"/>
            <w:r w:rsidRPr="0028133E">
              <w:rPr>
                <w:b/>
              </w:rPr>
              <w:t>Нуритдинов</w:t>
            </w:r>
            <w:proofErr w:type="spellEnd"/>
            <w:r w:rsidRPr="0028133E">
              <w:rPr>
                <w:b/>
              </w:rPr>
              <w:t xml:space="preserve"> </w:t>
            </w:r>
            <w:proofErr w:type="spellStart"/>
            <w:r w:rsidRPr="0028133E">
              <w:rPr>
                <w:b/>
              </w:rPr>
              <w:t>Абдулгалим</w:t>
            </w:r>
            <w:proofErr w:type="spellEnd"/>
          </w:p>
        </w:tc>
        <w:tc>
          <w:tcPr>
            <w:tcW w:w="2977" w:type="dxa"/>
          </w:tcPr>
          <w:p w:rsidR="001B4686" w:rsidRPr="0028133E" w:rsidRDefault="001B4686" w:rsidP="001C451B">
            <w:pPr>
              <w:rPr>
                <w:b/>
              </w:rPr>
            </w:pPr>
            <w:proofErr w:type="spellStart"/>
            <w:r w:rsidRPr="0028133E">
              <w:rPr>
                <w:b/>
              </w:rPr>
              <w:t>Республ</w:t>
            </w:r>
            <w:proofErr w:type="spellEnd"/>
            <w:r w:rsidRPr="0028133E">
              <w:rPr>
                <w:b/>
              </w:rPr>
              <w:t xml:space="preserve">. Турнир по борьбе САМБО, посвященный дню образования местных органов Военного Управления   </w:t>
            </w:r>
            <w:proofErr w:type="spellStart"/>
            <w:r w:rsidRPr="0028133E">
              <w:rPr>
                <w:b/>
              </w:rPr>
              <w:t>г</w:t>
            </w:r>
            <w:proofErr w:type="gramStart"/>
            <w:r w:rsidRPr="0028133E">
              <w:rPr>
                <w:b/>
              </w:rPr>
              <w:t>.Э</w:t>
            </w:r>
            <w:proofErr w:type="gramEnd"/>
            <w:r w:rsidRPr="0028133E">
              <w:rPr>
                <w:b/>
              </w:rPr>
              <w:t>листа</w:t>
            </w:r>
            <w:proofErr w:type="spellEnd"/>
          </w:p>
          <w:p w:rsidR="001B4686" w:rsidRPr="0028133E" w:rsidRDefault="001B4686" w:rsidP="001C451B">
            <w:pPr>
              <w:rPr>
                <w:b/>
              </w:rPr>
            </w:pPr>
            <w:proofErr w:type="spellStart"/>
            <w:r w:rsidRPr="0028133E">
              <w:rPr>
                <w:b/>
              </w:rPr>
              <w:t>Респ</w:t>
            </w:r>
            <w:proofErr w:type="spellEnd"/>
            <w:r w:rsidRPr="0028133E">
              <w:rPr>
                <w:b/>
              </w:rPr>
              <w:t xml:space="preserve">. турнир, посвященный дню Победы 9 мая 2016г  </w:t>
            </w:r>
          </w:p>
        </w:tc>
        <w:tc>
          <w:tcPr>
            <w:tcW w:w="992" w:type="dxa"/>
          </w:tcPr>
          <w:p w:rsidR="001B4686" w:rsidRPr="001B4686" w:rsidRDefault="001B4686" w:rsidP="001C451B">
            <w:pPr>
              <w:rPr>
                <w:b/>
              </w:rPr>
            </w:pPr>
            <w:r>
              <w:rPr>
                <w:b/>
                <w:lang w:val="en-US"/>
              </w:rPr>
              <w:t xml:space="preserve">9 </w:t>
            </w:r>
            <w:r>
              <w:rPr>
                <w:b/>
              </w:rPr>
              <w:t>«в»</w:t>
            </w:r>
          </w:p>
        </w:tc>
        <w:tc>
          <w:tcPr>
            <w:tcW w:w="992" w:type="dxa"/>
          </w:tcPr>
          <w:p w:rsidR="001B4686" w:rsidRPr="0028133E" w:rsidRDefault="001B4686" w:rsidP="001C451B">
            <w:pPr>
              <w:rPr>
                <w:b/>
              </w:rPr>
            </w:pPr>
          </w:p>
          <w:p w:rsidR="001B4686" w:rsidRPr="0028133E" w:rsidRDefault="001B4686" w:rsidP="001C451B">
            <w:pPr>
              <w:rPr>
                <w:b/>
              </w:rPr>
            </w:pPr>
            <w:r w:rsidRPr="0028133E">
              <w:rPr>
                <w:b/>
              </w:rPr>
              <w:t>Медаль</w:t>
            </w:r>
          </w:p>
          <w:p w:rsidR="001B4686" w:rsidRPr="0028133E" w:rsidRDefault="001B4686" w:rsidP="001C451B">
            <w:pPr>
              <w:rPr>
                <w:b/>
              </w:rPr>
            </w:pPr>
          </w:p>
          <w:p w:rsidR="001B4686" w:rsidRPr="0028133E" w:rsidRDefault="001B4686" w:rsidP="001C451B">
            <w:pPr>
              <w:rPr>
                <w:b/>
              </w:rPr>
            </w:pPr>
            <w:r w:rsidRPr="0028133E">
              <w:rPr>
                <w:b/>
              </w:rPr>
              <w:t>Медаль</w:t>
            </w:r>
          </w:p>
        </w:tc>
        <w:tc>
          <w:tcPr>
            <w:tcW w:w="851" w:type="dxa"/>
          </w:tcPr>
          <w:p w:rsidR="001B4686" w:rsidRPr="0028133E" w:rsidRDefault="001B4686" w:rsidP="001C451B">
            <w:pPr>
              <w:rPr>
                <w:b/>
              </w:rPr>
            </w:pPr>
          </w:p>
        </w:tc>
        <w:tc>
          <w:tcPr>
            <w:tcW w:w="1241" w:type="dxa"/>
          </w:tcPr>
          <w:p w:rsidR="001B4686" w:rsidRPr="005861C1" w:rsidRDefault="001B4686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4686" w:rsidRPr="00A770A1" w:rsidTr="001B4686">
        <w:tc>
          <w:tcPr>
            <w:tcW w:w="534" w:type="dxa"/>
          </w:tcPr>
          <w:p w:rsidR="001B4686" w:rsidRPr="005861C1" w:rsidRDefault="001B4686" w:rsidP="004E38B8">
            <w:pPr>
              <w:rPr>
                <w:b/>
              </w:rPr>
            </w:pPr>
          </w:p>
        </w:tc>
        <w:tc>
          <w:tcPr>
            <w:tcW w:w="1984" w:type="dxa"/>
          </w:tcPr>
          <w:p w:rsidR="001B4686" w:rsidRPr="005861C1" w:rsidRDefault="001B4686" w:rsidP="004E38B8">
            <w:pPr>
              <w:rPr>
                <w:b/>
              </w:rPr>
            </w:pPr>
            <w:r w:rsidRPr="0028133E">
              <w:rPr>
                <w:b/>
              </w:rPr>
              <w:t xml:space="preserve">Гамзатов </w:t>
            </w:r>
            <w:proofErr w:type="spellStart"/>
            <w:r w:rsidRPr="0028133E">
              <w:rPr>
                <w:b/>
              </w:rPr>
              <w:t>Динислам</w:t>
            </w:r>
            <w:proofErr w:type="spellEnd"/>
          </w:p>
        </w:tc>
        <w:tc>
          <w:tcPr>
            <w:tcW w:w="2977" w:type="dxa"/>
          </w:tcPr>
          <w:p w:rsidR="001B4686" w:rsidRPr="0028133E" w:rsidRDefault="001B4686" w:rsidP="001C451B">
            <w:pPr>
              <w:rPr>
                <w:b/>
              </w:rPr>
            </w:pPr>
            <w:r w:rsidRPr="0028133E">
              <w:rPr>
                <w:b/>
                <w:lang w:val="en-US"/>
              </w:rPr>
              <w:t>IV</w:t>
            </w:r>
            <w:r w:rsidRPr="0028133E">
              <w:rPr>
                <w:b/>
              </w:rPr>
              <w:t xml:space="preserve"> открытый турнир по ушу-</w:t>
            </w:r>
            <w:proofErr w:type="spellStart"/>
            <w:r w:rsidRPr="0028133E">
              <w:rPr>
                <w:b/>
              </w:rPr>
              <w:t>саньда</w:t>
            </w:r>
            <w:proofErr w:type="spellEnd"/>
            <w:r w:rsidRPr="0028133E">
              <w:rPr>
                <w:b/>
              </w:rPr>
              <w:t xml:space="preserve"> «ЛИГА-ЛЕГИОН» г. Махачкала, 2016г</w:t>
            </w:r>
          </w:p>
          <w:p w:rsidR="001B4686" w:rsidRPr="0028133E" w:rsidRDefault="001B4686" w:rsidP="001C451B">
            <w:pPr>
              <w:rPr>
                <w:b/>
              </w:rPr>
            </w:pPr>
            <w:r w:rsidRPr="0028133E">
              <w:rPr>
                <w:b/>
              </w:rPr>
              <w:t>Открытый турнир по ушу-</w:t>
            </w:r>
            <w:proofErr w:type="spellStart"/>
            <w:r w:rsidRPr="0028133E">
              <w:rPr>
                <w:b/>
              </w:rPr>
              <w:t>саньда</w:t>
            </w:r>
            <w:proofErr w:type="spellEnd"/>
            <w:r w:rsidRPr="0028133E">
              <w:rPr>
                <w:b/>
              </w:rPr>
              <w:t xml:space="preserve"> на ПРИЗЫ ГЛАВЫ АДМИНИСТРАЦИИ СОВЕТСКОГО РАЙОНА  </w:t>
            </w:r>
            <w:proofErr w:type="spellStart"/>
            <w:r w:rsidRPr="0028133E">
              <w:rPr>
                <w:b/>
              </w:rPr>
              <w:t>г</w:t>
            </w:r>
            <w:proofErr w:type="gramStart"/>
            <w:r w:rsidRPr="0028133E">
              <w:rPr>
                <w:b/>
              </w:rPr>
              <w:t>.М</w:t>
            </w:r>
            <w:proofErr w:type="gramEnd"/>
            <w:r w:rsidRPr="0028133E">
              <w:rPr>
                <w:b/>
              </w:rPr>
              <w:t>ахачкала</w:t>
            </w:r>
            <w:proofErr w:type="spellEnd"/>
          </w:p>
        </w:tc>
        <w:tc>
          <w:tcPr>
            <w:tcW w:w="992" w:type="dxa"/>
          </w:tcPr>
          <w:p w:rsidR="001B4686" w:rsidRPr="0028133E" w:rsidRDefault="001B4686" w:rsidP="001C451B">
            <w:pPr>
              <w:rPr>
                <w:b/>
              </w:rPr>
            </w:pPr>
          </w:p>
          <w:p w:rsidR="001B4686" w:rsidRPr="0028133E" w:rsidRDefault="001B4686" w:rsidP="001C451B">
            <w:pPr>
              <w:rPr>
                <w:b/>
              </w:rPr>
            </w:pPr>
            <w:r>
              <w:rPr>
                <w:b/>
                <w:lang w:val="en-US"/>
              </w:rPr>
              <w:t xml:space="preserve">9 </w:t>
            </w:r>
            <w:r>
              <w:rPr>
                <w:b/>
              </w:rPr>
              <w:t>«в»</w:t>
            </w:r>
          </w:p>
          <w:p w:rsidR="001B4686" w:rsidRPr="0028133E" w:rsidRDefault="001B4686" w:rsidP="001C451B">
            <w:pPr>
              <w:rPr>
                <w:b/>
              </w:rPr>
            </w:pPr>
          </w:p>
        </w:tc>
        <w:tc>
          <w:tcPr>
            <w:tcW w:w="992" w:type="dxa"/>
          </w:tcPr>
          <w:p w:rsidR="001B4686" w:rsidRPr="0028133E" w:rsidRDefault="001B4686" w:rsidP="001B4686">
            <w:pPr>
              <w:rPr>
                <w:b/>
              </w:rPr>
            </w:pPr>
            <w:r w:rsidRPr="0028133E">
              <w:rPr>
                <w:b/>
              </w:rPr>
              <w:t>Кубок</w:t>
            </w:r>
          </w:p>
          <w:p w:rsidR="001B4686" w:rsidRDefault="001B4686" w:rsidP="004E38B8">
            <w:pPr>
              <w:jc w:val="center"/>
              <w:rPr>
                <w:b/>
              </w:rPr>
            </w:pPr>
          </w:p>
          <w:p w:rsidR="001B4686" w:rsidRDefault="001B4686" w:rsidP="004E38B8">
            <w:pPr>
              <w:jc w:val="center"/>
              <w:rPr>
                <w:b/>
              </w:rPr>
            </w:pPr>
          </w:p>
          <w:p w:rsidR="001B4686" w:rsidRDefault="001B4686" w:rsidP="004E38B8">
            <w:pPr>
              <w:jc w:val="center"/>
              <w:rPr>
                <w:b/>
              </w:rPr>
            </w:pPr>
          </w:p>
          <w:p w:rsidR="001B4686" w:rsidRPr="005861C1" w:rsidRDefault="001B4686" w:rsidP="004E38B8">
            <w:pPr>
              <w:jc w:val="center"/>
              <w:rPr>
                <w:b/>
              </w:rPr>
            </w:pPr>
            <w:r w:rsidRPr="0028133E">
              <w:rPr>
                <w:b/>
              </w:rPr>
              <w:t>вымпел</w:t>
            </w:r>
          </w:p>
        </w:tc>
        <w:tc>
          <w:tcPr>
            <w:tcW w:w="851" w:type="dxa"/>
          </w:tcPr>
          <w:p w:rsidR="001B4686" w:rsidRPr="005861C1" w:rsidRDefault="001B4686" w:rsidP="004E38B8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1B4686" w:rsidRPr="005861C1" w:rsidRDefault="001B4686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4686" w:rsidRPr="00A770A1" w:rsidTr="001B4686">
        <w:tc>
          <w:tcPr>
            <w:tcW w:w="534" w:type="dxa"/>
          </w:tcPr>
          <w:p w:rsidR="001B4686" w:rsidRPr="005861C1" w:rsidRDefault="001B4686" w:rsidP="004E38B8">
            <w:pPr>
              <w:rPr>
                <w:b/>
              </w:rPr>
            </w:pPr>
          </w:p>
        </w:tc>
        <w:tc>
          <w:tcPr>
            <w:tcW w:w="1984" w:type="dxa"/>
          </w:tcPr>
          <w:p w:rsidR="001B4686" w:rsidRPr="005861C1" w:rsidRDefault="001B4686" w:rsidP="004E38B8">
            <w:pPr>
              <w:rPr>
                <w:b/>
              </w:rPr>
            </w:pPr>
            <w:r w:rsidRPr="0028133E">
              <w:rPr>
                <w:b/>
              </w:rPr>
              <w:t xml:space="preserve">Амирханов </w:t>
            </w:r>
            <w:proofErr w:type="spellStart"/>
            <w:r w:rsidRPr="0028133E">
              <w:rPr>
                <w:b/>
              </w:rPr>
              <w:t>Назир</w:t>
            </w:r>
            <w:proofErr w:type="spellEnd"/>
          </w:p>
        </w:tc>
        <w:tc>
          <w:tcPr>
            <w:tcW w:w="2977" w:type="dxa"/>
          </w:tcPr>
          <w:p w:rsidR="001B4686" w:rsidRPr="0028133E" w:rsidRDefault="001B4686" w:rsidP="001C451B">
            <w:pPr>
              <w:rPr>
                <w:b/>
              </w:rPr>
            </w:pPr>
            <w:r w:rsidRPr="0028133E">
              <w:rPr>
                <w:b/>
              </w:rPr>
              <w:t xml:space="preserve">Первенство </w:t>
            </w:r>
            <w:proofErr w:type="spellStart"/>
            <w:r w:rsidRPr="0028133E">
              <w:rPr>
                <w:b/>
              </w:rPr>
              <w:t>Карабудахкентского</w:t>
            </w:r>
            <w:proofErr w:type="spellEnd"/>
            <w:r w:rsidRPr="0028133E">
              <w:rPr>
                <w:b/>
              </w:rPr>
              <w:t xml:space="preserve"> района по дзюдо.</w:t>
            </w:r>
          </w:p>
          <w:p w:rsidR="001B4686" w:rsidRPr="0028133E" w:rsidRDefault="001B4686" w:rsidP="001C451B">
            <w:pPr>
              <w:rPr>
                <w:b/>
              </w:rPr>
            </w:pPr>
            <w:r w:rsidRPr="0028133E">
              <w:rPr>
                <w:b/>
              </w:rPr>
              <w:t>Плавание.</w:t>
            </w:r>
          </w:p>
          <w:p w:rsidR="001B4686" w:rsidRPr="0028133E" w:rsidRDefault="001B4686" w:rsidP="001C451B">
            <w:pPr>
              <w:rPr>
                <w:b/>
              </w:rPr>
            </w:pPr>
          </w:p>
        </w:tc>
        <w:tc>
          <w:tcPr>
            <w:tcW w:w="992" w:type="dxa"/>
          </w:tcPr>
          <w:p w:rsidR="001B4686" w:rsidRPr="005861C1" w:rsidRDefault="001B4686" w:rsidP="004E38B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B4686" w:rsidRPr="0028133E" w:rsidRDefault="001B4686" w:rsidP="001C451B">
            <w:pPr>
              <w:rPr>
                <w:b/>
              </w:rPr>
            </w:pPr>
            <w:r w:rsidRPr="0028133E">
              <w:rPr>
                <w:b/>
              </w:rPr>
              <w:t>2 место</w:t>
            </w:r>
          </w:p>
          <w:p w:rsidR="001B4686" w:rsidRPr="0028133E" w:rsidRDefault="001B4686" w:rsidP="001C451B">
            <w:pPr>
              <w:rPr>
                <w:b/>
              </w:rPr>
            </w:pPr>
          </w:p>
          <w:p w:rsidR="001B4686" w:rsidRPr="0028133E" w:rsidRDefault="001B4686" w:rsidP="001C451B">
            <w:pPr>
              <w:rPr>
                <w:b/>
              </w:rPr>
            </w:pPr>
          </w:p>
          <w:p w:rsidR="001B4686" w:rsidRPr="0028133E" w:rsidRDefault="001B4686" w:rsidP="001C451B">
            <w:pPr>
              <w:rPr>
                <w:b/>
              </w:rPr>
            </w:pPr>
            <w:r w:rsidRPr="0028133E">
              <w:rPr>
                <w:b/>
              </w:rPr>
              <w:t>1 место</w:t>
            </w:r>
          </w:p>
          <w:p w:rsidR="001B4686" w:rsidRPr="0028133E" w:rsidRDefault="001B4686" w:rsidP="001C451B">
            <w:pPr>
              <w:rPr>
                <w:b/>
              </w:rPr>
            </w:pPr>
          </w:p>
        </w:tc>
        <w:tc>
          <w:tcPr>
            <w:tcW w:w="851" w:type="dxa"/>
          </w:tcPr>
          <w:p w:rsidR="001B4686" w:rsidRPr="005861C1" w:rsidRDefault="001B4686" w:rsidP="004E38B8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1B4686" w:rsidRPr="005861C1" w:rsidRDefault="001B4686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4686" w:rsidRPr="00A770A1" w:rsidTr="001B4686">
        <w:tc>
          <w:tcPr>
            <w:tcW w:w="534" w:type="dxa"/>
          </w:tcPr>
          <w:p w:rsidR="001B4686" w:rsidRPr="005861C1" w:rsidRDefault="001B4686" w:rsidP="004E38B8">
            <w:pPr>
              <w:rPr>
                <w:b/>
              </w:rPr>
            </w:pPr>
          </w:p>
        </w:tc>
        <w:tc>
          <w:tcPr>
            <w:tcW w:w="1984" w:type="dxa"/>
          </w:tcPr>
          <w:p w:rsidR="001B4686" w:rsidRPr="005861C1" w:rsidRDefault="001B4686" w:rsidP="004E38B8">
            <w:pPr>
              <w:rPr>
                <w:b/>
              </w:rPr>
            </w:pPr>
          </w:p>
        </w:tc>
        <w:tc>
          <w:tcPr>
            <w:tcW w:w="2977" w:type="dxa"/>
          </w:tcPr>
          <w:p w:rsidR="001B4686" w:rsidRPr="005861C1" w:rsidRDefault="001B4686" w:rsidP="004E38B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B4686" w:rsidRPr="005861C1" w:rsidRDefault="001B4686" w:rsidP="004E38B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B4686" w:rsidRPr="005861C1" w:rsidRDefault="001B4686" w:rsidP="004E38B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B4686" w:rsidRPr="005861C1" w:rsidRDefault="001B4686" w:rsidP="004E38B8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1B4686" w:rsidRPr="005861C1" w:rsidRDefault="001B4686" w:rsidP="004E38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61C1" w:rsidRDefault="005861C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3071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5861C1">
        <w:rPr>
          <w:rFonts w:ascii="TimesNewRomanPSMT" w:hAnsi="TimesNewRomanPSMT" w:cs="TimesNewRomanPSMT"/>
          <w:color w:val="000000"/>
          <w:sz w:val="28"/>
          <w:szCs w:val="28"/>
        </w:rPr>
        <w:t xml:space="preserve">  Учителя проводят работу по оформлению кабинетов, занимаются подборкой </w:t>
      </w:r>
      <w:proofErr w:type="spellStart"/>
      <w:r w:rsidRPr="005861C1">
        <w:rPr>
          <w:rFonts w:ascii="TimesNewRomanPSMT" w:hAnsi="TimesNewRomanPSMT" w:cs="TimesNewRomanPSMT"/>
          <w:color w:val="000000"/>
          <w:sz w:val="28"/>
          <w:szCs w:val="28"/>
        </w:rPr>
        <w:t>дидактичского</w:t>
      </w:r>
      <w:proofErr w:type="spellEnd"/>
      <w:r w:rsidRPr="005861C1">
        <w:rPr>
          <w:rFonts w:ascii="TimesNewRomanPSMT" w:hAnsi="TimesNewRomanPSMT" w:cs="TimesNewRomanPSMT"/>
          <w:color w:val="000000"/>
          <w:sz w:val="28"/>
          <w:szCs w:val="28"/>
        </w:rPr>
        <w:t xml:space="preserve"> материала, тестовых заданий. Изменилось техническое оснащение кабинетов. </w:t>
      </w:r>
    </w:p>
    <w:p w:rsidR="0028133E" w:rsidRDefault="0028133E" w:rsidP="0028133E">
      <w:pPr>
        <w:rPr>
          <w:b/>
          <w:sz w:val="24"/>
          <w:szCs w:val="24"/>
        </w:rPr>
      </w:pPr>
    </w:p>
    <w:p w:rsidR="00930711" w:rsidRPr="005861C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30711" w:rsidRPr="002619A3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B0F0"/>
          <w:sz w:val="28"/>
          <w:szCs w:val="28"/>
        </w:rPr>
      </w:pPr>
      <w:r w:rsidRPr="002619A3">
        <w:rPr>
          <w:rFonts w:ascii="TimesNewRomanPS-ItalicMT" w:hAnsi="TimesNewRomanPS-ItalicMT" w:cs="TimesNewRomanPS-ItalicMT"/>
          <w:b/>
          <w:i/>
          <w:iCs/>
          <w:color w:val="00B0F0"/>
          <w:sz w:val="28"/>
          <w:szCs w:val="28"/>
        </w:rPr>
        <w:t>Анализ итогов м</w:t>
      </w:r>
      <w:r w:rsidR="00A770A1" w:rsidRPr="002619A3">
        <w:rPr>
          <w:rFonts w:ascii="TimesNewRomanPS-ItalicMT" w:hAnsi="TimesNewRomanPS-ItalicMT" w:cs="TimesNewRomanPS-ItalicMT"/>
          <w:b/>
          <w:i/>
          <w:iCs/>
          <w:color w:val="00B0F0"/>
          <w:sz w:val="28"/>
          <w:szCs w:val="28"/>
        </w:rPr>
        <w:t>етодической работы школы за 2016/17</w:t>
      </w:r>
      <w:r w:rsidRPr="002619A3">
        <w:rPr>
          <w:rFonts w:ascii="TimesNewRomanPS-ItalicMT" w:hAnsi="TimesNewRomanPS-ItalicMT" w:cs="TimesNewRomanPS-ItalicMT"/>
          <w:b/>
          <w:i/>
          <w:iCs/>
          <w:color w:val="00B0F0"/>
          <w:sz w:val="28"/>
          <w:szCs w:val="28"/>
        </w:rPr>
        <w:t xml:space="preserve"> учебный год показывает</w:t>
      </w:r>
      <w:r w:rsidRPr="002619A3">
        <w:rPr>
          <w:rFonts w:ascii="TimesNewRomanPS-ItalicMT" w:hAnsi="TimesNewRomanPS-ItalicMT" w:cs="TimesNewRomanPS-ItalicMT"/>
          <w:i/>
          <w:iCs/>
          <w:color w:val="00B0F0"/>
          <w:sz w:val="28"/>
          <w:szCs w:val="28"/>
        </w:rPr>
        <w:t>: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*методическая тема школы и вытекающие из нее темы МО соответствуют основным </w:t>
      </w: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задачам</w:t>
      </w:r>
      <w:proofErr w:type="gram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стоящим перед школой;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*тематика заседаний МО, педагогических советов, отражали основные актуальные вопросы, которые стремится решать педагогический коллектив школы;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* поставленные за</w:t>
      </w:r>
      <w:r w:rsidR="00A770A1" w:rsidRPr="00EF5591">
        <w:rPr>
          <w:rFonts w:ascii="TimesNewRomanPSMT" w:hAnsi="TimesNewRomanPSMT" w:cs="TimesNewRomanPSMT"/>
          <w:color w:val="000000"/>
          <w:sz w:val="28"/>
          <w:szCs w:val="28"/>
        </w:rPr>
        <w:t>дачи методической работы на 2016/17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учебный год в основном были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выполнены.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Наряду с имеющимися положительными результатами в работе педагогического коллектива имеются и недостатки: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*отсутствуют качественные изменения в содержании работы МО, преобладают традиционные формы работы.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*недостаточно активное включение и участие педагогов школы в профессиональных конкурсах.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Опытные учителя школы не приняли участие в конкурсе «Учитель года».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* педагоги школы слабо мотивированы на обобщение опыта работы на районном и областном уровнях.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*сократилось количество открытых уроков, не </w:t>
      </w:r>
      <w:proofErr w:type="gram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 полную меру</w:t>
      </w:r>
      <w:proofErr w:type="gram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использовалась такая форма, как </w:t>
      </w:r>
      <w:proofErr w:type="spellStart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взаимопосещения</w:t>
      </w:r>
      <w:proofErr w:type="spellEnd"/>
      <w:r w:rsidRP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уроков.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*недостаточное освоение и внедрение новых педагогических технологий и инноваций учителями школы.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В связи с этим необходимо в следующем учебном году при планировании методической</w:t>
      </w:r>
      <w:r w:rsidR="00EF559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работы продумать целостную систему деятельности школы, при которой все учителя будут включены в инновационные процессы школы.</w:t>
      </w:r>
    </w:p>
    <w:p w:rsidR="00930711" w:rsidRPr="00EF5591" w:rsidRDefault="00930711" w:rsidP="009307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EF5591">
        <w:rPr>
          <w:rFonts w:ascii="TimesNewRomanPSMT" w:hAnsi="TimesNewRomanPSMT" w:cs="TimesNewRomanPSMT"/>
          <w:color w:val="000000"/>
          <w:sz w:val="28"/>
          <w:szCs w:val="28"/>
        </w:rPr>
        <w:t>Именно педагог занимает ключевую позицию в образовательном процессе, и от его квалификации, его личностных качеств зависит, какой быть сегодня в целом системе  образования.</w:t>
      </w:r>
    </w:p>
    <w:p w:rsidR="00EF5591" w:rsidRDefault="00EF5591" w:rsidP="00E10BDF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F5591" w:rsidRDefault="00EF5591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E9245B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Pr="005D73DE" w:rsidRDefault="002619A3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96"/>
          <w:szCs w:val="96"/>
        </w:rPr>
        <w:pict>
          <v:shape id="_x0000_i1025" type="#_x0000_t136" style="width:455.25pt;height:456pt" fillcolor="#06c" strokecolor="#9cf" strokeweight="1.5pt">
            <v:fill r:id="rId9" o:title=""/>
            <v:stroke r:id="rId9" o:title=""/>
            <v:shadow on="t" color="#900"/>
            <v:textpath style="font-family:&quot;Impact&quot;;v-text-kern:t" trim="t" fitpath="t" string="ОТЧЕТ &#10;зам.дир. по УВР &#10;МБОУ КСОШ№3 &#10;Курбановой Н.А. &#10;за 2016-2017 уч. год"/>
          </v:shape>
        </w:pict>
      </w: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10BDF" w:rsidRDefault="00E10BDF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F5591" w:rsidRDefault="00EF5591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F5591" w:rsidRDefault="00EF5591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F5591" w:rsidRDefault="005D73DE" w:rsidP="00507FCA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2017г</w:t>
      </w:r>
    </w:p>
    <w:sectPr w:rsidR="00EF5591" w:rsidSect="005D73DE">
      <w:footerReference w:type="default" r:id="rId10"/>
      <w:pgSz w:w="11906" w:h="16838"/>
      <w:pgMar w:top="1134" w:right="707" w:bottom="1134" w:left="1418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FC" w:rsidRDefault="00C65EFC" w:rsidP="000B6513">
      <w:pPr>
        <w:spacing w:after="0" w:line="240" w:lineRule="auto"/>
      </w:pPr>
      <w:r>
        <w:separator/>
      </w:r>
    </w:p>
  </w:endnote>
  <w:endnote w:type="continuationSeparator" w:id="0">
    <w:p w:rsidR="00C65EFC" w:rsidRDefault="00C65EFC" w:rsidP="000B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167461"/>
      <w:docPartObj>
        <w:docPartGallery w:val="Page Numbers (Bottom of Page)"/>
        <w:docPartUnique/>
      </w:docPartObj>
    </w:sdtPr>
    <w:sdtEndPr/>
    <w:sdtContent>
      <w:p w:rsidR="00C65EFC" w:rsidRDefault="00C65E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9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EFC" w:rsidRDefault="00C65E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FC" w:rsidRDefault="00C65EFC" w:rsidP="000B6513">
      <w:pPr>
        <w:spacing w:after="0" w:line="240" w:lineRule="auto"/>
      </w:pPr>
      <w:r>
        <w:separator/>
      </w:r>
    </w:p>
  </w:footnote>
  <w:footnote w:type="continuationSeparator" w:id="0">
    <w:p w:rsidR="00C65EFC" w:rsidRDefault="00C65EFC" w:rsidP="000B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>
      <w:start w:val="5"/>
      <w:numFmt w:val="decimal"/>
      <w:lvlText w:val="%1.%2."/>
      <w:lvlJc w:val="left"/>
      <w:pPr>
        <w:tabs>
          <w:tab w:val="num" w:pos="999"/>
        </w:tabs>
        <w:ind w:left="999" w:hanging="420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1299" w:hanging="720"/>
      </w:pPr>
      <w:rPr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99"/>
        </w:tabs>
        <w:ind w:left="1299" w:hanging="720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659"/>
        </w:tabs>
        <w:ind w:left="1659" w:hanging="1080"/>
      </w:pPr>
      <w:rPr>
        <w:b w:val="0"/>
        <w:bCs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59"/>
        </w:tabs>
        <w:ind w:left="1659" w:hanging="1080"/>
      </w:pPr>
      <w:rPr>
        <w:b w:val="0"/>
        <w:bCs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19"/>
        </w:tabs>
        <w:ind w:left="2019" w:hanging="1440"/>
      </w:pPr>
      <w:rPr>
        <w:b w:val="0"/>
        <w:bCs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19"/>
        </w:tabs>
        <w:ind w:left="2019" w:hanging="1440"/>
      </w:pPr>
      <w:rPr>
        <w:b w:val="0"/>
        <w:bCs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79"/>
        </w:tabs>
        <w:ind w:left="2379" w:hanging="1800"/>
      </w:pPr>
      <w:rPr>
        <w:b w:val="0"/>
        <w:bCs w:val="0"/>
        <w:color w:val="000000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95B09B5"/>
    <w:multiLevelType w:val="hybridMultilevel"/>
    <w:tmpl w:val="50D8F57E"/>
    <w:lvl w:ilvl="0" w:tplc="16809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F682B"/>
    <w:multiLevelType w:val="hybridMultilevel"/>
    <w:tmpl w:val="F49C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401A"/>
    <w:multiLevelType w:val="hybridMultilevel"/>
    <w:tmpl w:val="AD02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505AC"/>
    <w:multiLevelType w:val="hybridMultilevel"/>
    <w:tmpl w:val="73620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356D4"/>
    <w:multiLevelType w:val="hybridMultilevel"/>
    <w:tmpl w:val="CC8C8D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1500D9"/>
    <w:multiLevelType w:val="hybridMultilevel"/>
    <w:tmpl w:val="56B28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16DD7"/>
    <w:multiLevelType w:val="hybridMultilevel"/>
    <w:tmpl w:val="88B652E2"/>
    <w:lvl w:ilvl="0" w:tplc="FE386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DD52C9"/>
    <w:multiLevelType w:val="hybridMultilevel"/>
    <w:tmpl w:val="6C08EF30"/>
    <w:lvl w:ilvl="0" w:tplc="4CFCC5D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C30C2"/>
    <w:multiLevelType w:val="hybridMultilevel"/>
    <w:tmpl w:val="8960A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13945"/>
    <w:multiLevelType w:val="multilevel"/>
    <w:tmpl w:val="8158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C4ADB"/>
    <w:multiLevelType w:val="hybridMultilevel"/>
    <w:tmpl w:val="15A834C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>
    <w:nsid w:val="55626A1D"/>
    <w:multiLevelType w:val="hybridMultilevel"/>
    <w:tmpl w:val="C2F851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131DD"/>
    <w:multiLevelType w:val="hybridMultilevel"/>
    <w:tmpl w:val="7A904298"/>
    <w:lvl w:ilvl="0" w:tplc="6F3CBE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B155A"/>
    <w:multiLevelType w:val="multilevel"/>
    <w:tmpl w:val="C75A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840C8"/>
    <w:multiLevelType w:val="multilevel"/>
    <w:tmpl w:val="F50A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35C44"/>
    <w:multiLevelType w:val="multilevel"/>
    <w:tmpl w:val="D79C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2A5C75"/>
    <w:multiLevelType w:val="hybridMultilevel"/>
    <w:tmpl w:val="E29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A09E7"/>
    <w:multiLevelType w:val="multilevel"/>
    <w:tmpl w:val="1D1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14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8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2"/>
  </w:num>
  <w:num w:numId="17">
    <w:abstractNumId w:val="6"/>
  </w:num>
  <w:num w:numId="18">
    <w:abstractNumId w:val="7"/>
  </w:num>
  <w:num w:numId="19">
    <w:abstractNumId w:val="9"/>
  </w:num>
  <w:num w:numId="20">
    <w:abstractNumId w:val="13"/>
  </w:num>
  <w:num w:numId="21">
    <w:abstractNumId w:val="21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FCA"/>
    <w:rsid w:val="00060637"/>
    <w:rsid w:val="000742DA"/>
    <w:rsid w:val="000940A5"/>
    <w:rsid w:val="00096803"/>
    <w:rsid w:val="000B6513"/>
    <w:rsid w:val="000C5D08"/>
    <w:rsid w:val="00100508"/>
    <w:rsid w:val="001231DE"/>
    <w:rsid w:val="001362B7"/>
    <w:rsid w:val="00167464"/>
    <w:rsid w:val="001B4686"/>
    <w:rsid w:val="001C451B"/>
    <w:rsid w:val="001C746C"/>
    <w:rsid w:val="001E55B9"/>
    <w:rsid w:val="001F55B6"/>
    <w:rsid w:val="002367E0"/>
    <w:rsid w:val="002619A3"/>
    <w:rsid w:val="0028133E"/>
    <w:rsid w:val="004453EE"/>
    <w:rsid w:val="004523D3"/>
    <w:rsid w:val="00472047"/>
    <w:rsid w:val="00485A99"/>
    <w:rsid w:val="004C6E79"/>
    <w:rsid w:val="004D2334"/>
    <w:rsid w:val="004E38B8"/>
    <w:rsid w:val="00507FCA"/>
    <w:rsid w:val="00513053"/>
    <w:rsid w:val="005147B0"/>
    <w:rsid w:val="005861C1"/>
    <w:rsid w:val="00594359"/>
    <w:rsid w:val="005D73DE"/>
    <w:rsid w:val="005E2376"/>
    <w:rsid w:val="0061224B"/>
    <w:rsid w:val="00635370"/>
    <w:rsid w:val="006F5E2C"/>
    <w:rsid w:val="00717E21"/>
    <w:rsid w:val="00724A55"/>
    <w:rsid w:val="00790F74"/>
    <w:rsid w:val="007A2160"/>
    <w:rsid w:val="00811219"/>
    <w:rsid w:val="008224F5"/>
    <w:rsid w:val="0082769B"/>
    <w:rsid w:val="00891172"/>
    <w:rsid w:val="008C6D6D"/>
    <w:rsid w:val="008E4D6A"/>
    <w:rsid w:val="00901438"/>
    <w:rsid w:val="00904977"/>
    <w:rsid w:val="00912F82"/>
    <w:rsid w:val="00913A41"/>
    <w:rsid w:val="00925FC7"/>
    <w:rsid w:val="00930711"/>
    <w:rsid w:val="00947289"/>
    <w:rsid w:val="009777F9"/>
    <w:rsid w:val="009B66BF"/>
    <w:rsid w:val="009D248E"/>
    <w:rsid w:val="009D65F5"/>
    <w:rsid w:val="00A010E5"/>
    <w:rsid w:val="00A60D80"/>
    <w:rsid w:val="00A770A1"/>
    <w:rsid w:val="00A81551"/>
    <w:rsid w:val="00A92B05"/>
    <w:rsid w:val="00AB16B5"/>
    <w:rsid w:val="00AD0FB4"/>
    <w:rsid w:val="00B030D9"/>
    <w:rsid w:val="00B0456E"/>
    <w:rsid w:val="00B120B6"/>
    <w:rsid w:val="00B23137"/>
    <w:rsid w:val="00B24219"/>
    <w:rsid w:val="00BC3DFA"/>
    <w:rsid w:val="00BF7E8D"/>
    <w:rsid w:val="00C1045F"/>
    <w:rsid w:val="00C314BB"/>
    <w:rsid w:val="00C65C1C"/>
    <w:rsid w:val="00C65EFC"/>
    <w:rsid w:val="00C87C8E"/>
    <w:rsid w:val="00C9085E"/>
    <w:rsid w:val="00CB323C"/>
    <w:rsid w:val="00CC3157"/>
    <w:rsid w:val="00CE2043"/>
    <w:rsid w:val="00D8024D"/>
    <w:rsid w:val="00D84DC2"/>
    <w:rsid w:val="00DA0370"/>
    <w:rsid w:val="00DB71F5"/>
    <w:rsid w:val="00DD4752"/>
    <w:rsid w:val="00DE06F5"/>
    <w:rsid w:val="00E10BDF"/>
    <w:rsid w:val="00E1758A"/>
    <w:rsid w:val="00E3650E"/>
    <w:rsid w:val="00E71202"/>
    <w:rsid w:val="00E9245B"/>
    <w:rsid w:val="00EB2371"/>
    <w:rsid w:val="00EB7C53"/>
    <w:rsid w:val="00EF5591"/>
    <w:rsid w:val="00F5025B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A"/>
  </w:style>
  <w:style w:type="paragraph" w:styleId="1">
    <w:name w:val="heading 1"/>
    <w:basedOn w:val="a"/>
    <w:next w:val="a"/>
    <w:link w:val="10"/>
    <w:qFormat/>
    <w:rsid w:val="00507F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7FC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7FCA"/>
    <w:pPr>
      <w:keepNext/>
      <w:spacing w:before="120" w:after="0" w:line="240" w:lineRule="auto"/>
      <w:ind w:left="-57" w:right="-57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7FCA"/>
    <w:pPr>
      <w:keepNext/>
      <w:spacing w:before="120"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7F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07F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07FC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07FCA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07FC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F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7FC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7F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7FC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7FC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07F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07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7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7F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7FCA"/>
    <w:pPr>
      <w:ind w:left="720"/>
      <w:contextualSpacing/>
    </w:pPr>
  </w:style>
  <w:style w:type="paragraph" w:styleId="a4">
    <w:name w:val="Body Text"/>
    <w:basedOn w:val="a"/>
    <w:link w:val="a5"/>
    <w:rsid w:val="00507FCA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07FCA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1">
    <w:name w:val="заголовок 1"/>
    <w:basedOn w:val="a"/>
    <w:next w:val="a"/>
    <w:rsid w:val="00507FCA"/>
    <w:pPr>
      <w:keepNext/>
      <w:widowControl w:val="0"/>
      <w:suppressAutoHyphens/>
      <w:autoSpaceDE w:val="0"/>
      <w:spacing w:after="0" w:line="240" w:lineRule="auto"/>
      <w:jc w:val="both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507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50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7FCA"/>
  </w:style>
  <w:style w:type="paragraph" w:styleId="a9">
    <w:name w:val="footer"/>
    <w:basedOn w:val="a"/>
    <w:link w:val="aa"/>
    <w:uiPriority w:val="99"/>
    <w:unhideWhenUsed/>
    <w:rsid w:val="0050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FCA"/>
  </w:style>
  <w:style w:type="paragraph" w:styleId="31">
    <w:name w:val="Body Text Indent 3"/>
    <w:basedOn w:val="a"/>
    <w:link w:val="32"/>
    <w:unhideWhenUsed/>
    <w:rsid w:val="00507F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7FCA"/>
    <w:rPr>
      <w:sz w:val="16"/>
      <w:szCs w:val="16"/>
    </w:rPr>
  </w:style>
  <w:style w:type="paragraph" w:styleId="ab">
    <w:name w:val="Normal (Web)"/>
    <w:basedOn w:val="a"/>
    <w:uiPriority w:val="99"/>
    <w:unhideWhenUsed/>
    <w:rsid w:val="00507F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07F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07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7FC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07FC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07FCA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 Indent"/>
    <w:basedOn w:val="a"/>
    <w:link w:val="af0"/>
    <w:unhideWhenUsed/>
    <w:rsid w:val="00507FCA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07FCA"/>
    <w:rPr>
      <w:rFonts w:eastAsiaTheme="minorEastAsia"/>
      <w:lang w:eastAsia="ru-RU"/>
    </w:rPr>
  </w:style>
  <w:style w:type="paragraph" w:customStyle="1" w:styleId="af1">
    <w:name w:val="Знак Знак Знак"/>
    <w:basedOn w:val="a"/>
    <w:rsid w:val="00507F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23">
    <w:name w:val="Стиль2"/>
    <w:basedOn w:val="a"/>
    <w:rsid w:val="00507FCA"/>
    <w:pPr>
      <w:tabs>
        <w:tab w:val="num" w:pos="624"/>
      </w:tabs>
      <w:spacing w:after="0" w:line="240" w:lineRule="auto"/>
      <w:ind w:left="624" w:hanging="62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"/>
    <w:rsid w:val="00507FCA"/>
    <w:pPr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2">
    <w:name w:val="Стиль1"/>
    <w:basedOn w:val="a"/>
    <w:rsid w:val="00507FC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507F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507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5">
    <w:name w:val="page number"/>
    <w:basedOn w:val="a0"/>
    <w:rsid w:val="00507FCA"/>
  </w:style>
  <w:style w:type="paragraph" w:styleId="24">
    <w:name w:val="Body Text Indent 2"/>
    <w:basedOn w:val="a"/>
    <w:link w:val="25"/>
    <w:rsid w:val="00507F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07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507FC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507F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507FCA"/>
    <w:pPr>
      <w:spacing w:after="0" w:line="240" w:lineRule="auto"/>
      <w:ind w:right="-1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07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5">
    <w:name w:val="3"/>
    <w:basedOn w:val="a"/>
    <w:next w:val="ab"/>
    <w:rsid w:val="00507F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R3">
    <w:name w:val="FR3"/>
    <w:rsid w:val="00507FCA"/>
    <w:pPr>
      <w:widowControl w:val="0"/>
      <w:autoSpaceDE w:val="0"/>
      <w:autoSpaceDN w:val="0"/>
      <w:adjustRightInd w:val="0"/>
      <w:spacing w:after="0" w:line="280" w:lineRule="auto"/>
      <w:ind w:left="520" w:right="400" w:hanging="3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2"/>
    <w:basedOn w:val="a"/>
    <w:next w:val="ab"/>
    <w:rsid w:val="0050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next w:val="ab"/>
    <w:rsid w:val="0050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507FCA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14">
    <w:name w:val="14"/>
    <w:basedOn w:val="a"/>
    <w:rsid w:val="00507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List 2"/>
    <w:basedOn w:val="a"/>
    <w:rsid w:val="00507FC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98">
    <w:name w:val="Стиль 14 pt Черный Масштаб знаков: 98%"/>
    <w:basedOn w:val="a0"/>
    <w:rsid w:val="00507FCA"/>
    <w:rPr>
      <w:w w:val="100"/>
      <w:sz w:val="28"/>
      <w:szCs w:val="28"/>
    </w:rPr>
  </w:style>
  <w:style w:type="paragraph" w:customStyle="1" w:styleId="af8">
    <w:name w:val="Знак"/>
    <w:basedOn w:val="a"/>
    <w:rsid w:val="00507F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y7">
    <w:name w:val="da y7"/>
    <w:basedOn w:val="a0"/>
    <w:rsid w:val="00507FCA"/>
  </w:style>
  <w:style w:type="paragraph" w:customStyle="1" w:styleId="15">
    <w:name w:val="Знак1"/>
    <w:basedOn w:val="a"/>
    <w:rsid w:val="00507F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1"/>
    <w:rsid w:val="00507FC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9">
    <w:name w:val="Схема документа Знак"/>
    <w:basedOn w:val="a0"/>
    <w:link w:val="afa"/>
    <w:semiHidden/>
    <w:rsid w:val="00507FC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a">
    <w:name w:val="Document Map"/>
    <w:basedOn w:val="a"/>
    <w:link w:val="af9"/>
    <w:semiHidden/>
    <w:rsid w:val="00507F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507FCA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507F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Text">
    <w:name w:val="Table Text"/>
    <w:rsid w:val="00507F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b">
    <w:name w:val="Strong"/>
    <w:basedOn w:val="a0"/>
    <w:qFormat/>
    <w:rsid w:val="00507FCA"/>
    <w:rPr>
      <w:rFonts w:cs="Times New Roman"/>
      <w:b/>
      <w:bCs/>
    </w:rPr>
  </w:style>
  <w:style w:type="character" w:customStyle="1" w:styleId="c2">
    <w:name w:val="c2"/>
    <w:basedOn w:val="a0"/>
    <w:rsid w:val="00507FCA"/>
  </w:style>
  <w:style w:type="character" w:customStyle="1" w:styleId="apple-converted-space">
    <w:name w:val="apple-converted-space"/>
    <w:basedOn w:val="a0"/>
    <w:rsid w:val="00507FCA"/>
  </w:style>
  <w:style w:type="paragraph" w:customStyle="1" w:styleId="c0">
    <w:name w:val="c0"/>
    <w:basedOn w:val="a"/>
    <w:rsid w:val="0050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7FCA"/>
  </w:style>
  <w:style w:type="table" w:customStyle="1" w:styleId="19">
    <w:name w:val="Сетка таблицы1"/>
    <w:basedOn w:val="a1"/>
    <w:next w:val="a6"/>
    <w:uiPriority w:val="59"/>
    <w:rsid w:val="006353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0A2E8-06AC-4E8B-987D-EC2A3EED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32</Pages>
  <Words>8782</Words>
  <Characters>50064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2017-05-30T08:32:00Z</dcterms:created>
  <dcterms:modified xsi:type="dcterms:W3CDTF">2017-09-26T06:33:00Z</dcterms:modified>
</cp:coreProperties>
</file>